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96E5" w14:textId="50E699D6" w:rsidR="00F32170" w:rsidRPr="00811D7B" w:rsidRDefault="00F32170" w:rsidP="001D3033">
      <w:pPr>
        <w:tabs>
          <w:tab w:val="left" w:pos="1286"/>
        </w:tabs>
        <w:spacing w:line="264" w:lineRule="auto"/>
        <w:rPr>
          <w:rFonts w:cs="Arial"/>
          <w:sz w:val="24"/>
          <w:szCs w:val="24"/>
        </w:rPr>
        <w:sectPr w:rsidR="00F32170" w:rsidRPr="00811D7B" w:rsidSect="00FF172B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709" w:right="1985" w:bottom="1418" w:left="1928" w:header="567" w:footer="794" w:gutter="0"/>
          <w:cols w:space="720"/>
          <w:docGrid w:linePitch="272"/>
        </w:sectPr>
      </w:pPr>
    </w:p>
    <w:p w14:paraId="715F30D4" w14:textId="67085FA3" w:rsidR="001D3033" w:rsidRPr="007F642A" w:rsidRDefault="007F642A" w:rsidP="007F642A">
      <w:pPr>
        <w:pStyle w:val="Kop1"/>
      </w:pPr>
      <w:r w:rsidRPr="007F642A">
        <w:t>Oproep aan partijen voor t</w:t>
      </w:r>
      <w:r w:rsidR="001D3033" w:rsidRPr="007F642A">
        <w:t>oegankelijke en begrijpelijke verkiezing</w:t>
      </w:r>
    </w:p>
    <w:p w14:paraId="014E434D" w14:textId="43564CAA" w:rsidR="00F32170" w:rsidRPr="00811D7B" w:rsidRDefault="000133CA" w:rsidP="001D3033">
      <w:pPr>
        <w:tabs>
          <w:tab w:val="left" w:pos="5170"/>
        </w:tabs>
        <w:spacing w:before="240" w:line="264" w:lineRule="auto"/>
        <w:rPr>
          <w:rFonts w:cs="Arial"/>
          <w:sz w:val="24"/>
          <w:szCs w:val="24"/>
        </w:rPr>
      </w:pPr>
      <w:r w:rsidRPr="00811D7B">
        <w:rPr>
          <w:rFonts w:cs="Arial"/>
          <w:sz w:val="24"/>
          <w:szCs w:val="24"/>
        </w:rPr>
        <w:t>Datum</w:t>
      </w:r>
      <w:r w:rsidR="00132401">
        <w:rPr>
          <w:rFonts w:cs="Arial"/>
          <w:sz w:val="24"/>
          <w:szCs w:val="24"/>
        </w:rPr>
        <w:t xml:space="preserve">: </w:t>
      </w:r>
      <w:r w:rsidR="00CE3B8C">
        <w:rPr>
          <w:rFonts w:cs="Arial"/>
          <w:sz w:val="24"/>
          <w:szCs w:val="24"/>
        </w:rPr>
        <w:t>20</w:t>
      </w:r>
      <w:r w:rsidR="00813E66">
        <w:rPr>
          <w:rFonts w:cs="Arial"/>
          <w:sz w:val="24"/>
          <w:szCs w:val="24"/>
        </w:rPr>
        <w:t xml:space="preserve"> </w:t>
      </w:r>
      <w:r w:rsidR="00D21B95">
        <w:rPr>
          <w:rFonts w:cs="Arial"/>
          <w:sz w:val="24"/>
          <w:szCs w:val="24"/>
        </w:rPr>
        <w:t>september</w:t>
      </w:r>
      <w:r w:rsidR="00813E66">
        <w:rPr>
          <w:rFonts w:cs="Arial"/>
          <w:sz w:val="24"/>
          <w:szCs w:val="24"/>
        </w:rPr>
        <w:t xml:space="preserve"> 202</w:t>
      </w:r>
      <w:r w:rsidR="00D21B95">
        <w:rPr>
          <w:rFonts w:cs="Arial"/>
          <w:sz w:val="24"/>
          <w:szCs w:val="24"/>
        </w:rPr>
        <w:t>3</w:t>
      </w:r>
    </w:p>
    <w:p w14:paraId="32789BCB" w14:textId="3B3A378E" w:rsidR="0051385A" w:rsidRPr="00811D7B" w:rsidRDefault="00A62021" w:rsidP="001D3033">
      <w:pPr>
        <w:tabs>
          <w:tab w:val="left" w:pos="1050"/>
        </w:tabs>
        <w:spacing w:line="264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112C25E7" w14:textId="1FBBC7EC" w:rsidR="00F32170" w:rsidRPr="00811D7B" w:rsidRDefault="00F32170" w:rsidP="001D3033">
      <w:pPr>
        <w:spacing w:line="264" w:lineRule="auto"/>
        <w:rPr>
          <w:rFonts w:cs="Arial"/>
          <w:sz w:val="24"/>
          <w:szCs w:val="24"/>
        </w:rPr>
      </w:pPr>
      <w:r w:rsidRPr="00811D7B">
        <w:rPr>
          <w:rFonts w:cs="Arial"/>
          <w:sz w:val="24"/>
          <w:szCs w:val="24"/>
        </w:rPr>
        <w:t>Onderwerp</w:t>
      </w:r>
      <w:r w:rsidR="00CE3B8C">
        <w:rPr>
          <w:rFonts w:cs="Arial"/>
          <w:sz w:val="24"/>
          <w:szCs w:val="24"/>
        </w:rPr>
        <w:t>:</w:t>
      </w:r>
    </w:p>
    <w:p w14:paraId="65B6C05E" w14:textId="3C2317D2" w:rsidR="004F57AD" w:rsidRPr="00811D7B" w:rsidRDefault="00D21B95" w:rsidP="001D3033">
      <w:pPr>
        <w:tabs>
          <w:tab w:val="left" w:pos="5171"/>
        </w:tabs>
        <w:spacing w:line="264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Tweede Kamerverkiezing</w:t>
      </w:r>
      <w:r w:rsidR="00BA3026" w:rsidRPr="00811D7B">
        <w:rPr>
          <w:rFonts w:cs="Arial"/>
          <w:sz w:val="24"/>
          <w:szCs w:val="24"/>
        </w:rPr>
        <w:t xml:space="preserve">: </w:t>
      </w:r>
      <w:r w:rsidR="005024CF">
        <w:rPr>
          <w:rFonts w:cs="Arial"/>
          <w:sz w:val="24"/>
          <w:szCs w:val="24"/>
        </w:rPr>
        <w:t>B</w:t>
      </w:r>
      <w:r w:rsidR="00C644E7" w:rsidRPr="00811D7B">
        <w:rPr>
          <w:rFonts w:cs="Arial"/>
          <w:sz w:val="24"/>
          <w:szCs w:val="24"/>
        </w:rPr>
        <w:t xml:space="preserve">egrijpelijke verkiezing </w:t>
      </w:r>
      <w:r w:rsidR="00BA3026" w:rsidRPr="00811D7B">
        <w:rPr>
          <w:rFonts w:cs="Arial"/>
          <w:sz w:val="24"/>
          <w:szCs w:val="24"/>
        </w:rPr>
        <w:t>voor mensen met een</w:t>
      </w:r>
      <w:r w:rsidR="002F414A">
        <w:rPr>
          <w:rFonts w:cs="Arial"/>
          <w:sz w:val="24"/>
          <w:szCs w:val="24"/>
        </w:rPr>
        <w:t xml:space="preserve"> </w:t>
      </w:r>
      <w:r w:rsidR="00A362CE">
        <w:rPr>
          <w:rFonts w:cs="Arial"/>
          <w:sz w:val="24"/>
          <w:szCs w:val="24"/>
        </w:rPr>
        <w:t xml:space="preserve">lichte </w:t>
      </w:r>
      <w:r w:rsidR="002F414A">
        <w:rPr>
          <w:rFonts w:cs="Arial"/>
          <w:sz w:val="24"/>
          <w:szCs w:val="24"/>
        </w:rPr>
        <w:t>verstandelijke</w:t>
      </w:r>
      <w:r w:rsidR="00BA3026" w:rsidRPr="00811D7B">
        <w:rPr>
          <w:rFonts w:cs="Arial"/>
          <w:sz w:val="24"/>
          <w:szCs w:val="24"/>
        </w:rPr>
        <w:t xml:space="preserve"> beperking</w:t>
      </w:r>
    </w:p>
    <w:p w14:paraId="2EFED1DB" w14:textId="77777777" w:rsidR="00F32170" w:rsidRPr="00811D7B" w:rsidRDefault="00F32170" w:rsidP="001D3033">
      <w:pPr>
        <w:spacing w:line="264" w:lineRule="auto"/>
        <w:rPr>
          <w:sz w:val="24"/>
          <w:szCs w:val="24"/>
        </w:rPr>
      </w:pPr>
    </w:p>
    <w:p w14:paraId="36D07A19" w14:textId="1FDED626" w:rsidR="00335204" w:rsidRPr="000D7390" w:rsidRDefault="002F414A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>Geachte</w:t>
      </w:r>
      <w:r w:rsidR="00BA3026" w:rsidRPr="000D7390">
        <w:rPr>
          <w:sz w:val="24"/>
          <w:szCs w:val="24"/>
        </w:rPr>
        <w:t xml:space="preserve"> </w:t>
      </w:r>
      <w:r w:rsidR="001F178D" w:rsidRPr="000D7390">
        <w:rPr>
          <w:sz w:val="24"/>
          <w:szCs w:val="24"/>
        </w:rPr>
        <w:t>lijsttrekkers</w:t>
      </w:r>
      <w:r w:rsidR="006B6A0C" w:rsidRPr="000D7390">
        <w:rPr>
          <w:sz w:val="24"/>
          <w:szCs w:val="24"/>
        </w:rPr>
        <w:t xml:space="preserve"> </w:t>
      </w:r>
      <w:r w:rsidR="003B4D36" w:rsidRPr="000D7390">
        <w:rPr>
          <w:sz w:val="24"/>
          <w:szCs w:val="24"/>
        </w:rPr>
        <w:t>voor</w:t>
      </w:r>
      <w:r w:rsidR="006B6A0C" w:rsidRPr="000D7390">
        <w:rPr>
          <w:sz w:val="24"/>
          <w:szCs w:val="24"/>
        </w:rPr>
        <w:t xml:space="preserve"> de </w:t>
      </w:r>
      <w:r w:rsidR="00647980">
        <w:rPr>
          <w:sz w:val="24"/>
          <w:szCs w:val="24"/>
        </w:rPr>
        <w:t>Tweede Kamerverkiezing</w:t>
      </w:r>
      <w:r w:rsidR="00BA3026" w:rsidRPr="000D7390">
        <w:rPr>
          <w:sz w:val="24"/>
          <w:szCs w:val="24"/>
        </w:rPr>
        <w:t xml:space="preserve">, </w:t>
      </w:r>
    </w:p>
    <w:p w14:paraId="76E8EF31" w14:textId="77777777" w:rsidR="00BA3026" w:rsidRPr="000D7390" w:rsidRDefault="00BA3026" w:rsidP="001D3033">
      <w:pPr>
        <w:spacing w:line="264" w:lineRule="auto"/>
        <w:rPr>
          <w:sz w:val="24"/>
          <w:szCs w:val="24"/>
        </w:rPr>
      </w:pPr>
    </w:p>
    <w:p w14:paraId="612D157F" w14:textId="54E52DBE" w:rsidR="00575D95" w:rsidRPr="000D7390" w:rsidRDefault="00647980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D30E16" w:rsidRPr="000D7390">
        <w:rPr>
          <w:sz w:val="24"/>
          <w:szCs w:val="24"/>
        </w:rPr>
        <w:t xml:space="preserve"> </w:t>
      </w:r>
      <w:r>
        <w:rPr>
          <w:sz w:val="24"/>
          <w:szCs w:val="24"/>
        </w:rPr>
        <w:t>november</w:t>
      </w:r>
      <w:r w:rsidR="005465CF" w:rsidRPr="000D7390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5465CF" w:rsidRPr="000D7390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5465CF" w:rsidRPr="000D7390">
        <w:rPr>
          <w:sz w:val="24"/>
          <w:szCs w:val="24"/>
        </w:rPr>
        <w:t xml:space="preserve"> </w:t>
      </w:r>
      <w:r w:rsidR="00FC7C52" w:rsidRPr="000D7390">
        <w:rPr>
          <w:sz w:val="24"/>
          <w:szCs w:val="24"/>
        </w:rPr>
        <w:t>verkiezing</w:t>
      </w:r>
      <w:r w:rsidR="00A362CE">
        <w:rPr>
          <w:sz w:val="24"/>
          <w:szCs w:val="24"/>
        </w:rPr>
        <w:t xml:space="preserve"> voor de Tweede Kamer.</w:t>
      </w:r>
    </w:p>
    <w:p w14:paraId="50ECF06D" w14:textId="71E01395" w:rsidR="00C644E7" w:rsidRPr="000D7390" w:rsidRDefault="00FC7C52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 xml:space="preserve">Hoe mooi zou het zijn als de </w:t>
      </w:r>
      <w:r w:rsidR="00647980">
        <w:rPr>
          <w:sz w:val="24"/>
          <w:szCs w:val="24"/>
        </w:rPr>
        <w:t>verkiezing</w:t>
      </w:r>
      <w:r w:rsidR="00494C9C" w:rsidRPr="000D7390">
        <w:rPr>
          <w:sz w:val="24"/>
          <w:szCs w:val="24"/>
        </w:rPr>
        <w:t xml:space="preserve"> </w:t>
      </w:r>
      <w:r w:rsidRPr="000D7390">
        <w:rPr>
          <w:sz w:val="24"/>
          <w:szCs w:val="24"/>
        </w:rPr>
        <w:t>toegankelijk en</w:t>
      </w:r>
      <w:r w:rsidR="004656A6" w:rsidRPr="000D7390">
        <w:rPr>
          <w:sz w:val="24"/>
          <w:szCs w:val="24"/>
        </w:rPr>
        <w:t xml:space="preserve"> </w:t>
      </w:r>
      <w:r w:rsidRPr="000D7390">
        <w:rPr>
          <w:sz w:val="24"/>
          <w:szCs w:val="24"/>
        </w:rPr>
        <w:t xml:space="preserve">begrijpelijk </w:t>
      </w:r>
      <w:r w:rsidR="00EF5944">
        <w:rPr>
          <w:sz w:val="24"/>
          <w:szCs w:val="24"/>
        </w:rPr>
        <w:t xml:space="preserve">is </w:t>
      </w:r>
      <w:r w:rsidRPr="000D7390">
        <w:rPr>
          <w:sz w:val="24"/>
          <w:szCs w:val="24"/>
        </w:rPr>
        <w:t>voor iedereen</w:t>
      </w:r>
      <w:r w:rsidR="00A362CE">
        <w:rPr>
          <w:sz w:val="24"/>
          <w:szCs w:val="24"/>
        </w:rPr>
        <w:t>.</w:t>
      </w:r>
      <w:r w:rsidRPr="000D7390">
        <w:rPr>
          <w:sz w:val="24"/>
          <w:szCs w:val="24"/>
        </w:rPr>
        <w:t xml:space="preserve"> </w:t>
      </w:r>
    </w:p>
    <w:p w14:paraId="50CD5EA7" w14:textId="18FCA1FC" w:rsidR="006B6D06" w:rsidRPr="000D7390" w:rsidRDefault="00A362CE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FC7C52" w:rsidRPr="000D7390">
        <w:rPr>
          <w:sz w:val="24"/>
          <w:szCs w:val="24"/>
        </w:rPr>
        <w:t>us ook voor mensen met een</w:t>
      </w:r>
      <w:r w:rsidR="002F414A" w:rsidRPr="000D7390">
        <w:rPr>
          <w:sz w:val="24"/>
          <w:szCs w:val="24"/>
        </w:rPr>
        <w:t xml:space="preserve"> </w:t>
      </w:r>
      <w:r>
        <w:rPr>
          <w:sz w:val="24"/>
          <w:szCs w:val="24"/>
        </w:rPr>
        <w:t>lichte</w:t>
      </w:r>
      <w:r w:rsidR="00A62EE8">
        <w:rPr>
          <w:sz w:val="24"/>
          <w:szCs w:val="24"/>
        </w:rPr>
        <w:t xml:space="preserve"> </w:t>
      </w:r>
      <w:r w:rsidR="002F414A" w:rsidRPr="000D7390">
        <w:rPr>
          <w:sz w:val="24"/>
          <w:szCs w:val="24"/>
        </w:rPr>
        <w:t>verstandelijke</w:t>
      </w:r>
      <w:r w:rsidR="00FC7C52" w:rsidRPr="000D7390">
        <w:rPr>
          <w:sz w:val="24"/>
          <w:szCs w:val="24"/>
        </w:rPr>
        <w:t xml:space="preserve"> beperking?</w:t>
      </w:r>
    </w:p>
    <w:p w14:paraId="7344930F" w14:textId="77777777" w:rsidR="00537779" w:rsidRPr="000D7390" w:rsidRDefault="00537779" w:rsidP="001D3033">
      <w:pPr>
        <w:spacing w:line="264" w:lineRule="auto"/>
        <w:rPr>
          <w:sz w:val="24"/>
          <w:szCs w:val="24"/>
        </w:rPr>
      </w:pPr>
    </w:p>
    <w:p w14:paraId="2A05DEB2" w14:textId="4D4DB3BD" w:rsidR="00DB048D" w:rsidRPr="000D7390" w:rsidRDefault="00DB048D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>Mensen met een</w:t>
      </w:r>
      <w:r w:rsidR="00673418">
        <w:rPr>
          <w:sz w:val="24"/>
          <w:szCs w:val="24"/>
        </w:rPr>
        <w:t xml:space="preserve"> lichte verstandelijke</w:t>
      </w:r>
      <w:r w:rsidRPr="000D7390">
        <w:rPr>
          <w:sz w:val="24"/>
          <w:szCs w:val="24"/>
        </w:rPr>
        <w:t xml:space="preserve"> beperking zijn volwaardig lid van de samenleving.</w:t>
      </w:r>
    </w:p>
    <w:p w14:paraId="3E3D217D" w14:textId="0CB23E0E" w:rsidR="00DB048D" w:rsidRPr="000D7390" w:rsidRDefault="00DB048D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 xml:space="preserve">In </w:t>
      </w:r>
      <w:r w:rsidR="00647980">
        <w:rPr>
          <w:sz w:val="24"/>
          <w:szCs w:val="24"/>
        </w:rPr>
        <w:t>november</w:t>
      </w:r>
      <w:r w:rsidRPr="000D7390">
        <w:rPr>
          <w:sz w:val="24"/>
          <w:szCs w:val="24"/>
        </w:rPr>
        <w:t xml:space="preserve"> willen zij zelf kunnen beslissen of ze stemmen </w:t>
      </w:r>
    </w:p>
    <w:p w14:paraId="4A3A958C" w14:textId="7BB516BE" w:rsidR="00DB048D" w:rsidRPr="000D7390" w:rsidRDefault="2247997B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 xml:space="preserve">en </w:t>
      </w:r>
      <w:r w:rsidR="00DB048D" w:rsidRPr="000D7390">
        <w:rPr>
          <w:sz w:val="24"/>
          <w:szCs w:val="24"/>
        </w:rPr>
        <w:t>zelf kunnen beslissen op wie ze stemmen.</w:t>
      </w:r>
    </w:p>
    <w:p w14:paraId="5AC3F11D" w14:textId="174A351E" w:rsidR="00DB048D" w:rsidRPr="001D3033" w:rsidRDefault="00740656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>Er zijn ongeveer 1,4 miljoen mensen met een licht</w:t>
      </w:r>
      <w:r w:rsidR="00A362CE">
        <w:rPr>
          <w:sz w:val="24"/>
          <w:szCs w:val="24"/>
        </w:rPr>
        <w:t>e</w:t>
      </w:r>
      <w:r w:rsidRPr="000D7390">
        <w:rPr>
          <w:sz w:val="24"/>
          <w:szCs w:val="24"/>
        </w:rPr>
        <w:t xml:space="preserve"> verstandelijke beperking</w:t>
      </w:r>
      <w:r w:rsidR="00246B3E" w:rsidRPr="000D7390">
        <w:rPr>
          <w:sz w:val="24"/>
          <w:szCs w:val="24"/>
        </w:rPr>
        <w:t>.</w:t>
      </w:r>
    </w:p>
    <w:p w14:paraId="30AD69EE" w14:textId="71EEE525" w:rsidR="001D3033" w:rsidRPr="000D7390" w:rsidRDefault="001D3033" w:rsidP="001D3033">
      <w:pPr>
        <w:pStyle w:val="Kop2"/>
        <w:spacing w:line="264" w:lineRule="auto"/>
      </w:pPr>
      <w:r w:rsidRPr="001D3033">
        <w:t>Toegankelijke en begrijpelijke verkiezing voor mensen met een lichte verstandelijke</w:t>
      </w:r>
      <w:r w:rsidRPr="00C11204">
        <w:t xml:space="preserve"> beperking</w:t>
      </w:r>
    </w:p>
    <w:p w14:paraId="147D3083" w14:textId="757EBABD" w:rsidR="002F414A" w:rsidRPr="000D7390" w:rsidRDefault="00647A81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>Veel mensen met een</w:t>
      </w:r>
      <w:r w:rsidR="002F414A" w:rsidRPr="000D7390">
        <w:rPr>
          <w:sz w:val="24"/>
          <w:szCs w:val="24"/>
        </w:rPr>
        <w:t xml:space="preserve"> </w:t>
      </w:r>
      <w:r w:rsidR="00A362CE">
        <w:rPr>
          <w:sz w:val="24"/>
          <w:szCs w:val="24"/>
        </w:rPr>
        <w:t xml:space="preserve">lichte </w:t>
      </w:r>
      <w:r w:rsidR="002F414A" w:rsidRPr="000D7390">
        <w:rPr>
          <w:sz w:val="24"/>
          <w:szCs w:val="24"/>
        </w:rPr>
        <w:t>verstandelijke</w:t>
      </w:r>
      <w:r w:rsidRPr="000D7390">
        <w:rPr>
          <w:sz w:val="24"/>
          <w:szCs w:val="24"/>
        </w:rPr>
        <w:t xml:space="preserve"> bep</w:t>
      </w:r>
      <w:r w:rsidR="00D306FE" w:rsidRPr="000D7390">
        <w:rPr>
          <w:sz w:val="24"/>
          <w:szCs w:val="24"/>
        </w:rPr>
        <w:t xml:space="preserve">erking </w:t>
      </w:r>
      <w:r w:rsidR="00FC7C52" w:rsidRPr="000D7390">
        <w:rPr>
          <w:sz w:val="24"/>
          <w:szCs w:val="24"/>
        </w:rPr>
        <w:t>kunnen</w:t>
      </w:r>
      <w:r w:rsidR="00FF172B" w:rsidRPr="000D7390">
        <w:rPr>
          <w:sz w:val="24"/>
          <w:szCs w:val="24"/>
        </w:rPr>
        <w:t xml:space="preserve"> </w:t>
      </w:r>
      <w:r w:rsidR="00FC7C52" w:rsidRPr="000D7390">
        <w:rPr>
          <w:sz w:val="24"/>
          <w:szCs w:val="24"/>
        </w:rPr>
        <w:t xml:space="preserve">niet lezen </w:t>
      </w:r>
    </w:p>
    <w:p w14:paraId="21BAD268" w14:textId="77777777" w:rsidR="00575D95" w:rsidRPr="000D7390" w:rsidRDefault="00FC7C52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 xml:space="preserve">of vinden lezen moeilijk. </w:t>
      </w:r>
    </w:p>
    <w:p w14:paraId="172697D5" w14:textId="77777777" w:rsidR="00D306FE" w:rsidRPr="000D7390" w:rsidRDefault="00FC7C52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>De</w:t>
      </w:r>
      <w:r w:rsidR="00D306FE" w:rsidRPr="000D7390">
        <w:rPr>
          <w:sz w:val="24"/>
          <w:szCs w:val="24"/>
        </w:rPr>
        <w:t xml:space="preserve"> </w:t>
      </w:r>
      <w:r w:rsidR="00F541A8" w:rsidRPr="000D7390">
        <w:rPr>
          <w:sz w:val="24"/>
          <w:szCs w:val="24"/>
        </w:rPr>
        <w:t xml:space="preserve">informatie over verkiezingen </w:t>
      </w:r>
      <w:r w:rsidRPr="000D7390">
        <w:rPr>
          <w:sz w:val="24"/>
          <w:szCs w:val="24"/>
        </w:rPr>
        <w:t xml:space="preserve">of de plannen </w:t>
      </w:r>
      <w:r w:rsidR="00D306FE" w:rsidRPr="000D7390">
        <w:rPr>
          <w:sz w:val="24"/>
          <w:szCs w:val="24"/>
        </w:rPr>
        <w:t xml:space="preserve">van </w:t>
      </w:r>
      <w:r w:rsidRPr="000D7390">
        <w:rPr>
          <w:sz w:val="24"/>
          <w:szCs w:val="24"/>
        </w:rPr>
        <w:t xml:space="preserve">de </w:t>
      </w:r>
      <w:r w:rsidR="00D306FE" w:rsidRPr="000D7390">
        <w:rPr>
          <w:sz w:val="24"/>
          <w:szCs w:val="24"/>
        </w:rPr>
        <w:t xml:space="preserve">politieke partijen </w:t>
      </w:r>
      <w:r w:rsidRPr="000D7390">
        <w:rPr>
          <w:sz w:val="24"/>
          <w:szCs w:val="24"/>
        </w:rPr>
        <w:t xml:space="preserve">begrijpen zij niet goed. </w:t>
      </w:r>
    </w:p>
    <w:p w14:paraId="3E9B74C3" w14:textId="0857A6D8" w:rsidR="00F541A8" w:rsidRPr="000D7390" w:rsidRDefault="00FC7C52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>V</w:t>
      </w:r>
      <w:r w:rsidR="00F541A8" w:rsidRPr="000D7390">
        <w:rPr>
          <w:sz w:val="24"/>
          <w:szCs w:val="24"/>
        </w:rPr>
        <w:t>oor mensen met een</w:t>
      </w:r>
      <w:r w:rsidR="00673418">
        <w:rPr>
          <w:sz w:val="24"/>
          <w:szCs w:val="24"/>
        </w:rPr>
        <w:t xml:space="preserve"> lichte verstandelijke</w:t>
      </w:r>
      <w:r w:rsidR="00F541A8" w:rsidRPr="000D7390">
        <w:rPr>
          <w:sz w:val="24"/>
          <w:szCs w:val="24"/>
        </w:rPr>
        <w:t xml:space="preserve"> beperking</w:t>
      </w:r>
      <w:r w:rsidRPr="000D7390">
        <w:rPr>
          <w:sz w:val="24"/>
          <w:szCs w:val="24"/>
        </w:rPr>
        <w:t xml:space="preserve"> is het soms lastig om</w:t>
      </w:r>
      <w:r w:rsidR="00F541A8" w:rsidRPr="000D7390">
        <w:rPr>
          <w:sz w:val="24"/>
          <w:szCs w:val="24"/>
        </w:rPr>
        <w:t xml:space="preserve"> keuzes te maken.</w:t>
      </w:r>
    </w:p>
    <w:p w14:paraId="6CDB2106" w14:textId="77777777" w:rsidR="00F541A8" w:rsidRPr="000D7390" w:rsidRDefault="00F541A8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 xml:space="preserve">Of </w:t>
      </w:r>
      <w:r w:rsidR="009D3867" w:rsidRPr="000D7390">
        <w:rPr>
          <w:sz w:val="24"/>
          <w:szCs w:val="24"/>
        </w:rPr>
        <w:t xml:space="preserve">ze </w:t>
      </w:r>
      <w:r w:rsidRPr="000D7390">
        <w:rPr>
          <w:sz w:val="24"/>
          <w:szCs w:val="24"/>
        </w:rPr>
        <w:t>begrijpen niet (goed) wat stemmen is.</w:t>
      </w:r>
    </w:p>
    <w:p w14:paraId="2D8EC842" w14:textId="4F1822E9" w:rsidR="00F541A8" w:rsidRPr="000D7390" w:rsidRDefault="00F541A8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>Of wat verkiezing</w:t>
      </w:r>
      <w:r w:rsidR="009230C5">
        <w:rPr>
          <w:sz w:val="24"/>
          <w:szCs w:val="24"/>
        </w:rPr>
        <w:t>en</w:t>
      </w:r>
      <w:r w:rsidRPr="000D7390">
        <w:rPr>
          <w:sz w:val="24"/>
          <w:szCs w:val="24"/>
        </w:rPr>
        <w:t xml:space="preserve"> zijn.</w:t>
      </w:r>
    </w:p>
    <w:p w14:paraId="39739245" w14:textId="6294F21A" w:rsidR="00F541A8" w:rsidRPr="000D7390" w:rsidRDefault="00D306FE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 xml:space="preserve">Door </w:t>
      </w:r>
      <w:r w:rsidR="00F541A8" w:rsidRPr="000D7390">
        <w:rPr>
          <w:sz w:val="24"/>
          <w:szCs w:val="24"/>
        </w:rPr>
        <w:t xml:space="preserve">hulp en </w:t>
      </w:r>
      <w:r w:rsidR="00CE3B8C">
        <w:rPr>
          <w:sz w:val="24"/>
          <w:szCs w:val="24"/>
        </w:rPr>
        <w:t>toegankelijke</w:t>
      </w:r>
      <w:r w:rsidR="00CE3B8C" w:rsidRPr="000D7390">
        <w:rPr>
          <w:sz w:val="24"/>
          <w:szCs w:val="24"/>
        </w:rPr>
        <w:t xml:space="preserve"> </w:t>
      </w:r>
      <w:r w:rsidR="00F541A8" w:rsidRPr="000D7390">
        <w:rPr>
          <w:sz w:val="24"/>
          <w:szCs w:val="24"/>
        </w:rPr>
        <w:t xml:space="preserve">informatie </w:t>
      </w:r>
      <w:r w:rsidR="00FC7C52" w:rsidRPr="000D7390">
        <w:rPr>
          <w:sz w:val="24"/>
          <w:szCs w:val="24"/>
        </w:rPr>
        <w:t>kunnen ze wel k</w:t>
      </w:r>
      <w:r w:rsidR="00F541A8" w:rsidRPr="000D7390">
        <w:rPr>
          <w:sz w:val="24"/>
          <w:szCs w:val="24"/>
        </w:rPr>
        <w:t>euzes maken.</w:t>
      </w:r>
    </w:p>
    <w:p w14:paraId="21BF3D01" w14:textId="77777777" w:rsidR="00F541A8" w:rsidRPr="000D7390" w:rsidRDefault="00F541A8" w:rsidP="001D3033">
      <w:pPr>
        <w:spacing w:line="264" w:lineRule="auto"/>
        <w:rPr>
          <w:sz w:val="24"/>
          <w:szCs w:val="24"/>
        </w:rPr>
      </w:pPr>
    </w:p>
    <w:p w14:paraId="40942455" w14:textId="0949BF5B" w:rsidR="009D3867" w:rsidRPr="000D7390" w:rsidRDefault="00F541A8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 xml:space="preserve">Wij willen </w:t>
      </w:r>
      <w:r w:rsidR="009D3867" w:rsidRPr="000D7390">
        <w:rPr>
          <w:sz w:val="24"/>
          <w:szCs w:val="24"/>
        </w:rPr>
        <w:t xml:space="preserve">hen die </w:t>
      </w:r>
      <w:r w:rsidR="00F805C9">
        <w:rPr>
          <w:sz w:val="24"/>
          <w:szCs w:val="24"/>
        </w:rPr>
        <w:t>informatie</w:t>
      </w:r>
      <w:r w:rsidR="009D3867" w:rsidRPr="000D7390">
        <w:rPr>
          <w:sz w:val="24"/>
          <w:szCs w:val="24"/>
        </w:rPr>
        <w:t xml:space="preserve"> bieden.</w:t>
      </w:r>
    </w:p>
    <w:p w14:paraId="73970D8F" w14:textId="63D803C6" w:rsidR="001D3033" w:rsidRPr="000D7390" w:rsidRDefault="009D3867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>Samen met u!</w:t>
      </w:r>
    </w:p>
    <w:p w14:paraId="68CF4505" w14:textId="6172D374" w:rsidR="00156BD7" w:rsidRPr="000D7390" w:rsidRDefault="00156BD7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 xml:space="preserve">Daarom dagen wij u uit </w:t>
      </w:r>
      <w:r w:rsidR="00A362CE">
        <w:rPr>
          <w:sz w:val="24"/>
          <w:szCs w:val="24"/>
        </w:rPr>
        <w:t>uw</w:t>
      </w:r>
      <w:r w:rsidRPr="000D7390">
        <w:rPr>
          <w:sz w:val="24"/>
          <w:szCs w:val="24"/>
        </w:rPr>
        <w:t xml:space="preserve"> informatie voor de verkiezing toegankelijk en </w:t>
      </w:r>
    </w:p>
    <w:p w14:paraId="77845058" w14:textId="6193B145" w:rsidR="00156BD7" w:rsidRPr="000D7390" w:rsidRDefault="00156BD7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>begrijpelijk te maken voor iedereen</w:t>
      </w:r>
      <w:r w:rsidR="00CA1389" w:rsidRPr="000D7390">
        <w:rPr>
          <w:sz w:val="24"/>
          <w:szCs w:val="24"/>
        </w:rPr>
        <w:t>.</w:t>
      </w:r>
    </w:p>
    <w:p w14:paraId="545D4809" w14:textId="2F4FEE71" w:rsidR="00575D95" w:rsidRPr="00C11204" w:rsidRDefault="00570B97" w:rsidP="001D3033">
      <w:pPr>
        <w:pStyle w:val="Kop2"/>
        <w:spacing w:line="264" w:lineRule="auto"/>
      </w:pPr>
      <w:r w:rsidRPr="00C11204">
        <w:t>Onze droom:</w:t>
      </w:r>
      <w:r w:rsidR="00575D95" w:rsidRPr="00C11204">
        <w:t xml:space="preserve"> </w:t>
      </w:r>
    </w:p>
    <w:p w14:paraId="18287326" w14:textId="2E506C33" w:rsidR="006A11FC" w:rsidRPr="000D7390" w:rsidRDefault="00E60B2E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 xml:space="preserve">Onze droom is dat mensen met een </w:t>
      </w:r>
      <w:r w:rsidR="00CE3B8C">
        <w:rPr>
          <w:sz w:val="24"/>
          <w:szCs w:val="24"/>
        </w:rPr>
        <w:t xml:space="preserve">lichte </w:t>
      </w:r>
      <w:r w:rsidR="002F414A" w:rsidRPr="000D7390">
        <w:rPr>
          <w:sz w:val="24"/>
          <w:szCs w:val="24"/>
        </w:rPr>
        <w:t xml:space="preserve">verstandelijke </w:t>
      </w:r>
      <w:r w:rsidRPr="000D7390">
        <w:rPr>
          <w:sz w:val="24"/>
          <w:szCs w:val="24"/>
        </w:rPr>
        <w:t xml:space="preserve">beperking </w:t>
      </w:r>
      <w:r w:rsidR="00A362CE">
        <w:rPr>
          <w:sz w:val="24"/>
          <w:szCs w:val="24"/>
        </w:rPr>
        <w:t xml:space="preserve">kunnen </w:t>
      </w:r>
      <w:r w:rsidR="00B2569F" w:rsidRPr="000D7390">
        <w:rPr>
          <w:sz w:val="24"/>
          <w:szCs w:val="24"/>
        </w:rPr>
        <w:t>gaan stemmen</w:t>
      </w:r>
      <w:r w:rsidR="006A11FC" w:rsidRPr="000D7390">
        <w:rPr>
          <w:sz w:val="24"/>
          <w:szCs w:val="24"/>
        </w:rPr>
        <w:t xml:space="preserve">. </w:t>
      </w:r>
    </w:p>
    <w:p w14:paraId="331CDCB4" w14:textId="5FD82396" w:rsidR="0053274D" w:rsidRPr="000D7390" w:rsidRDefault="006A11FC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 xml:space="preserve">En </w:t>
      </w:r>
      <w:r w:rsidR="004976E4" w:rsidRPr="000D7390">
        <w:rPr>
          <w:sz w:val="24"/>
          <w:szCs w:val="24"/>
        </w:rPr>
        <w:t>informatie over p</w:t>
      </w:r>
      <w:r w:rsidR="0053274D" w:rsidRPr="000D7390">
        <w:rPr>
          <w:sz w:val="24"/>
          <w:szCs w:val="24"/>
        </w:rPr>
        <w:t>o</w:t>
      </w:r>
      <w:r w:rsidR="004976E4" w:rsidRPr="000D7390">
        <w:rPr>
          <w:sz w:val="24"/>
          <w:szCs w:val="24"/>
        </w:rPr>
        <w:t xml:space="preserve">litiek en verkiezingen altijd </w:t>
      </w:r>
      <w:r w:rsidR="00E77732" w:rsidRPr="000D7390">
        <w:rPr>
          <w:sz w:val="24"/>
          <w:szCs w:val="24"/>
        </w:rPr>
        <w:t>begrijpelijk is</w:t>
      </w:r>
      <w:r w:rsidR="00805588" w:rsidRPr="000D7390">
        <w:rPr>
          <w:sz w:val="24"/>
          <w:szCs w:val="24"/>
        </w:rPr>
        <w:t xml:space="preserve">. </w:t>
      </w:r>
    </w:p>
    <w:p w14:paraId="465FD6E4" w14:textId="124A56A9" w:rsidR="001056E8" w:rsidRDefault="0053274D" w:rsidP="001D3033">
      <w:pPr>
        <w:spacing w:line="264" w:lineRule="auto"/>
        <w:rPr>
          <w:sz w:val="24"/>
          <w:szCs w:val="24"/>
        </w:rPr>
      </w:pPr>
      <w:r w:rsidRPr="000D7390">
        <w:rPr>
          <w:sz w:val="24"/>
          <w:szCs w:val="24"/>
        </w:rPr>
        <w:t>Zo kan iedereen zelf</w:t>
      </w:r>
      <w:r>
        <w:rPr>
          <w:sz w:val="24"/>
          <w:szCs w:val="24"/>
        </w:rPr>
        <w:t xml:space="preserve"> zijn keuze maken.</w:t>
      </w:r>
    </w:p>
    <w:p w14:paraId="78D63DD7" w14:textId="29968EB4" w:rsidR="005465CF" w:rsidRPr="00C11204" w:rsidRDefault="00FC7C52" w:rsidP="001D3033">
      <w:pPr>
        <w:pStyle w:val="Kop2"/>
        <w:spacing w:line="264" w:lineRule="auto"/>
      </w:pPr>
      <w:r w:rsidRPr="00C11204">
        <w:lastRenderedPageBreak/>
        <w:t>Gaat u deze</w:t>
      </w:r>
      <w:r w:rsidR="00570B97" w:rsidRPr="00C11204">
        <w:t xml:space="preserve"> droom uit laten komen</w:t>
      </w:r>
      <w:r w:rsidR="005465CF" w:rsidRPr="00C11204">
        <w:t>?</w:t>
      </w:r>
    </w:p>
    <w:p w14:paraId="4E0F468F" w14:textId="6C2DE781" w:rsidR="00575D95" w:rsidRPr="00811D7B" w:rsidRDefault="005465CF" w:rsidP="001D3033">
      <w:pPr>
        <w:spacing w:line="264" w:lineRule="auto"/>
        <w:rPr>
          <w:sz w:val="24"/>
          <w:szCs w:val="24"/>
        </w:rPr>
      </w:pPr>
      <w:r w:rsidRPr="00811D7B">
        <w:rPr>
          <w:sz w:val="24"/>
          <w:szCs w:val="24"/>
        </w:rPr>
        <w:t>Help</w:t>
      </w:r>
      <w:r w:rsidR="00A362CE">
        <w:rPr>
          <w:sz w:val="24"/>
          <w:szCs w:val="24"/>
        </w:rPr>
        <w:t xml:space="preserve"> </w:t>
      </w:r>
      <w:r w:rsidRPr="00811D7B">
        <w:rPr>
          <w:sz w:val="24"/>
          <w:szCs w:val="24"/>
        </w:rPr>
        <w:t>mee om de</w:t>
      </w:r>
      <w:r w:rsidR="004656A6">
        <w:rPr>
          <w:sz w:val="24"/>
          <w:szCs w:val="24"/>
        </w:rPr>
        <w:t xml:space="preserve"> </w:t>
      </w:r>
      <w:r w:rsidR="009230C5">
        <w:rPr>
          <w:sz w:val="24"/>
          <w:szCs w:val="24"/>
        </w:rPr>
        <w:t>Tweede Kamerverkiezing</w:t>
      </w:r>
      <w:r w:rsidRPr="00811D7B">
        <w:rPr>
          <w:sz w:val="24"/>
          <w:szCs w:val="24"/>
        </w:rPr>
        <w:t xml:space="preserve"> van</w:t>
      </w:r>
      <w:r w:rsidR="00C644E7" w:rsidRPr="00811D7B">
        <w:rPr>
          <w:sz w:val="24"/>
          <w:szCs w:val="24"/>
        </w:rPr>
        <w:t xml:space="preserve"> </w:t>
      </w:r>
      <w:r w:rsidR="00EF5944">
        <w:rPr>
          <w:sz w:val="24"/>
          <w:szCs w:val="24"/>
        </w:rPr>
        <w:t>november 2</w:t>
      </w:r>
      <w:r w:rsidR="00C644E7" w:rsidRPr="00811D7B">
        <w:rPr>
          <w:sz w:val="24"/>
          <w:szCs w:val="24"/>
        </w:rPr>
        <w:t>02</w:t>
      </w:r>
      <w:r w:rsidR="004656A6">
        <w:rPr>
          <w:sz w:val="24"/>
          <w:szCs w:val="24"/>
        </w:rPr>
        <w:t>3</w:t>
      </w:r>
    </w:p>
    <w:p w14:paraId="3B12B3B1" w14:textId="38B58782" w:rsidR="00575D95" w:rsidRPr="00811D7B" w:rsidRDefault="005465CF" w:rsidP="001D3033">
      <w:pPr>
        <w:spacing w:line="264" w:lineRule="auto"/>
        <w:rPr>
          <w:sz w:val="24"/>
          <w:szCs w:val="24"/>
        </w:rPr>
      </w:pPr>
      <w:r w:rsidRPr="00811D7B">
        <w:rPr>
          <w:sz w:val="24"/>
          <w:szCs w:val="24"/>
        </w:rPr>
        <w:t>beter toegankelijk en begrijpelijk te maken</w:t>
      </w:r>
      <w:r w:rsidR="00A362CE">
        <w:rPr>
          <w:sz w:val="24"/>
          <w:szCs w:val="24"/>
        </w:rPr>
        <w:t>!</w:t>
      </w:r>
      <w:r w:rsidRPr="00811D7B">
        <w:rPr>
          <w:sz w:val="24"/>
          <w:szCs w:val="24"/>
        </w:rPr>
        <w:t xml:space="preserve"> </w:t>
      </w:r>
    </w:p>
    <w:p w14:paraId="57845BAD" w14:textId="655250C0" w:rsidR="009D3867" w:rsidRPr="00811D7B" w:rsidRDefault="009D3867" w:rsidP="001D3033">
      <w:pPr>
        <w:spacing w:line="264" w:lineRule="auto"/>
        <w:rPr>
          <w:sz w:val="24"/>
          <w:szCs w:val="24"/>
        </w:rPr>
      </w:pPr>
    </w:p>
    <w:p w14:paraId="0BBDD58A" w14:textId="41F04E46" w:rsidR="005465CF" w:rsidRPr="00811D7B" w:rsidRDefault="007507B2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Wij roepen u op om over de</w:t>
      </w:r>
      <w:r w:rsidR="00EA1F2D">
        <w:rPr>
          <w:sz w:val="24"/>
          <w:szCs w:val="24"/>
        </w:rPr>
        <w:t xml:space="preserve"> volgende</w:t>
      </w:r>
      <w:r>
        <w:rPr>
          <w:sz w:val="24"/>
          <w:szCs w:val="24"/>
        </w:rPr>
        <w:t xml:space="preserve"> punten na te denken:</w:t>
      </w:r>
    </w:p>
    <w:p w14:paraId="33C94A30" w14:textId="40048EEA" w:rsidR="00EF5944" w:rsidRPr="008A2247" w:rsidRDefault="005B15BC" w:rsidP="001D3033">
      <w:pPr>
        <w:pStyle w:val="Lijstalinea"/>
        <w:numPr>
          <w:ilvl w:val="0"/>
          <w:numId w:val="27"/>
        </w:numPr>
        <w:spacing w:line="264" w:lineRule="auto"/>
        <w:rPr>
          <w:sz w:val="24"/>
          <w:szCs w:val="24"/>
        </w:rPr>
      </w:pPr>
      <w:r w:rsidRPr="008A2247">
        <w:rPr>
          <w:sz w:val="24"/>
          <w:szCs w:val="24"/>
        </w:rPr>
        <w:t>Hoe toegankelij</w:t>
      </w:r>
      <w:r w:rsidR="00FC7C52" w:rsidRPr="008A2247">
        <w:rPr>
          <w:sz w:val="24"/>
          <w:szCs w:val="24"/>
        </w:rPr>
        <w:t xml:space="preserve">k </w:t>
      </w:r>
      <w:r w:rsidR="009230C5" w:rsidRPr="008A2247">
        <w:rPr>
          <w:sz w:val="24"/>
          <w:szCs w:val="24"/>
        </w:rPr>
        <w:t>is</w:t>
      </w:r>
      <w:r w:rsidR="00FC7C52" w:rsidRPr="008A2247">
        <w:rPr>
          <w:sz w:val="24"/>
          <w:szCs w:val="24"/>
        </w:rPr>
        <w:t xml:space="preserve"> de</w:t>
      </w:r>
      <w:r w:rsidR="009230C5" w:rsidRPr="008A2247">
        <w:rPr>
          <w:sz w:val="24"/>
          <w:szCs w:val="24"/>
        </w:rPr>
        <w:t xml:space="preserve"> Tweede Kamer</w:t>
      </w:r>
      <w:r w:rsidR="00FC7C52" w:rsidRPr="008A2247">
        <w:rPr>
          <w:sz w:val="24"/>
          <w:szCs w:val="24"/>
        </w:rPr>
        <w:t>verkiezing vo</w:t>
      </w:r>
      <w:r w:rsidR="00C644E7" w:rsidRPr="008A2247">
        <w:rPr>
          <w:sz w:val="24"/>
          <w:szCs w:val="24"/>
        </w:rPr>
        <w:t>or mensen met een</w:t>
      </w:r>
      <w:r w:rsidR="002F414A" w:rsidRPr="008A2247">
        <w:rPr>
          <w:sz w:val="24"/>
          <w:szCs w:val="24"/>
        </w:rPr>
        <w:t xml:space="preserve"> </w:t>
      </w:r>
      <w:r w:rsidR="00673418">
        <w:rPr>
          <w:sz w:val="24"/>
          <w:szCs w:val="24"/>
        </w:rPr>
        <w:t xml:space="preserve">lichte </w:t>
      </w:r>
      <w:r w:rsidR="002F414A" w:rsidRPr="008A2247">
        <w:rPr>
          <w:sz w:val="24"/>
          <w:szCs w:val="24"/>
        </w:rPr>
        <w:t>verstandelijke</w:t>
      </w:r>
      <w:r w:rsidR="00EF5944" w:rsidRPr="008A2247">
        <w:rPr>
          <w:sz w:val="24"/>
          <w:szCs w:val="24"/>
        </w:rPr>
        <w:t xml:space="preserve"> beperking</w:t>
      </w:r>
      <w:r w:rsidR="007507B2" w:rsidRPr="008A2247">
        <w:rPr>
          <w:sz w:val="24"/>
          <w:szCs w:val="24"/>
        </w:rPr>
        <w:t>?</w:t>
      </w:r>
    </w:p>
    <w:p w14:paraId="36677048" w14:textId="0AC86B77" w:rsidR="001947B7" w:rsidRPr="008A2247" w:rsidRDefault="002F414A" w:rsidP="001D3033">
      <w:pPr>
        <w:pStyle w:val="Lijstalinea"/>
        <w:numPr>
          <w:ilvl w:val="0"/>
          <w:numId w:val="27"/>
        </w:numPr>
        <w:spacing w:line="264" w:lineRule="auto"/>
        <w:rPr>
          <w:sz w:val="24"/>
          <w:szCs w:val="24"/>
        </w:rPr>
      </w:pPr>
      <w:r w:rsidRPr="008A2247">
        <w:rPr>
          <w:sz w:val="24"/>
          <w:szCs w:val="24"/>
        </w:rPr>
        <w:t>En heeft u hierover</w:t>
      </w:r>
      <w:r w:rsidR="001947B7" w:rsidRPr="008A2247">
        <w:rPr>
          <w:sz w:val="24"/>
          <w:szCs w:val="24"/>
        </w:rPr>
        <w:t xml:space="preserve"> gesproken </w:t>
      </w:r>
      <w:r w:rsidR="002A593F" w:rsidRPr="008A2247">
        <w:rPr>
          <w:sz w:val="24"/>
          <w:szCs w:val="24"/>
        </w:rPr>
        <w:t>met mensen met een</w:t>
      </w:r>
      <w:r w:rsidR="00673418">
        <w:rPr>
          <w:sz w:val="24"/>
          <w:szCs w:val="24"/>
        </w:rPr>
        <w:t xml:space="preserve"> lichte</w:t>
      </w:r>
      <w:r w:rsidR="002A593F" w:rsidRPr="008A2247">
        <w:rPr>
          <w:sz w:val="24"/>
          <w:szCs w:val="24"/>
        </w:rPr>
        <w:t xml:space="preserve"> </w:t>
      </w:r>
      <w:r w:rsidRPr="008A2247">
        <w:rPr>
          <w:sz w:val="24"/>
          <w:szCs w:val="24"/>
        </w:rPr>
        <w:t xml:space="preserve">verstandelijke </w:t>
      </w:r>
      <w:r w:rsidR="002A593F" w:rsidRPr="008A2247">
        <w:rPr>
          <w:sz w:val="24"/>
          <w:szCs w:val="24"/>
        </w:rPr>
        <w:t>beperking?</w:t>
      </w:r>
      <w:r w:rsidR="001947B7" w:rsidRPr="008A2247">
        <w:rPr>
          <w:sz w:val="24"/>
          <w:szCs w:val="24"/>
        </w:rPr>
        <w:t xml:space="preserve"> </w:t>
      </w:r>
    </w:p>
    <w:p w14:paraId="3E0E061D" w14:textId="248D8ABC" w:rsidR="00DB048D" w:rsidRPr="008A2247" w:rsidRDefault="00FC7C52" w:rsidP="001D3033">
      <w:pPr>
        <w:pStyle w:val="Lijstalinea"/>
        <w:numPr>
          <w:ilvl w:val="0"/>
          <w:numId w:val="27"/>
        </w:numPr>
        <w:spacing w:line="264" w:lineRule="auto"/>
        <w:rPr>
          <w:sz w:val="24"/>
          <w:szCs w:val="24"/>
        </w:rPr>
      </w:pPr>
      <w:r w:rsidRPr="008A2247">
        <w:rPr>
          <w:sz w:val="24"/>
          <w:szCs w:val="24"/>
        </w:rPr>
        <w:t xml:space="preserve">Hoe eenvoudig zijn </w:t>
      </w:r>
      <w:r w:rsidR="00537779" w:rsidRPr="008A2247">
        <w:rPr>
          <w:sz w:val="24"/>
          <w:szCs w:val="24"/>
        </w:rPr>
        <w:t>de</w:t>
      </w:r>
      <w:r w:rsidRPr="008A2247">
        <w:rPr>
          <w:sz w:val="24"/>
          <w:szCs w:val="24"/>
        </w:rPr>
        <w:t xml:space="preserve"> plannen </w:t>
      </w:r>
      <w:r w:rsidR="00537779" w:rsidRPr="008A2247">
        <w:rPr>
          <w:sz w:val="24"/>
          <w:szCs w:val="24"/>
        </w:rPr>
        <w:t xml:space="preserve">van uw politieke partij </w:t>
      </w:r>
      <w:r w:rsidRPr="008A2247">
        <w:rPr>
          <w:sz w:val="24"/>
          <w:szCs w:val="24"/>
        </w:rPr>
        <w:t>geschreven</w:t>
      </w:r>
      <w:r w:rsidR="00E65390" w:rsidRPr="008A2247">
        <w:rPr>
          <w:sz w:val="24"/>
          <w:szCs w:val="24"/>
        </w:rPr>
        <w:t>?</w:t>
      </w:r>
      <w:r w:rsidR="002A593F" w:rsidRPr="008A2247">
        <w:rPr>
          <w:sz w:val="24"/>
          <w:szCs w:val="24"/>
        </w:rPr>
        <w:t xml:space="preserve"> </w:t>
      </w:r>
      <w:r w:rsidR="006D2BD8" w:rsidRPr="008A2247">
        <w:rPr>
          <w:sz w:val="24"/>
          <w:szCs w:val="24"/>
        </w:rPr>
        <w:br/>
      </w:r>
      <w:r w:rsidR="002A593F" w:rsidRPr="008A2247">
        <w:rPr>
          <w:sz w:val="24"/>
          <w:szCs w:val="24"/>
        </w:rPr>
        <w:t xml:space="preserve">Kunnen </w:t>
      </w:r>
      <w:r w:rsidR="005465CF" w:rsidRPr="008A2247">
        <w:rPr>
          <w:sz w:val="24"/>
          <w:szCs w:val="24"/>
        </w:rPr>
        <w:t>mensen met een</w:t>
      </w:r>
      <w:r w:rsidR="002F414A" w:rsidRPr="008A2247">
        <w:rPr>
          <w:sz w:val="24"/>
          <w:szCs w:val="24"/>
        </w:rPr>
        <w:t xml:space="preserve"> </w:t>
      </w:r>
      <w:r w:rsidR="00673418">
        <w:rPr>
          <w:sz w:val="24"/>
          <w:szCs w:val="24"/>
        </w:rPr>
        <w:t xml:space="preserve">lichte </w:t>
      </w:r>
      <w:r w:rsidR="002F414A" w:rsidRPr="008A2247">
        <w:rPr>
          <w:sz w:val="24"/>
          <w:szCs w:val="24"/>
        </w:rPr>
        <w:t>verstandelijke</w:t>
      </w:r>
      <w:r w:rsidR="005465CF" w:rsidRPr="008A2247">
        <w:rPr>
          <w:sz w:val="24"/>
          <w:szCs w:val="24"/>
        </w:rPr>
        <w:t xml:space="preserve"> beperking </w:t>
      </w:r>
      <w:r w:rsidR="002A593F" w:rsidRPr="008A2247">
        <w:rPr>
          <w:sz w:val="24"/>
          <w:szCs w:val="24"/>
        </w:rPr>
        <w:t>deze</w:t>
      </w:r>
      <w:r w:rsidR="005465CF" w:rsidRPr="008A2247">
        <w:rPr>
          <w:sz w:val="24"/>
          <w:szCs w:val="24"/>
        </w:rPr>
        <w:t xml:space="preserve"> lezen en begrijpe</w:t>
      </w:r>
      <w:r w:rsidR="002A593F" w:rsidRPr="008A2247">
        <w:rPr>
          <w:sz w:val="24"/>
          <w:szCs w:val="24"/>
        </w:rPr>
        <w:t>n?</w:t>
      </w:r>
    </w:p>
    <w:p w14:paraId="53E842AB" w14:textId="233FA473" w:rsidR="001056E8" w:rsidRPr="008A2247" w:rsidRDefault="001056E8" w:rsidP="001D3033">
      <w:pPr>
        <w:pStyle w:val="Lijstalinea"/>
        <w:numPr>
          <w:ilvl w:val="0"/>
          <w:numId w:val="27"/>
        </w:numPr>
        <w:spacing w:line="264" w:lineRule="auto"/>
        <w:rPr>
          <w:sz w:val="24"/>
          <w:szCs w:val="24"/>
        </w:rPr>
      </w:pPr>
      <w:r w:rsidRPr="008A2247">
        <w:rPr>
          <w:sz w:val="24"/>
          <w:szCs w:val="24"/>
        </w:rPr>
        <w:t xml:space="preserve">Kunt u uw partijstandpunten in begrijpelijke taal schrijven? </w:t>
      </w:r>
    </w:p>
    <w:p w14:paraId="63BA14F1" w14:textId="42B342B7" w:rsidR="001056E8" w:rsidRPr="008A2247" w:rsidRDefault="001056E8" w:rsidP="001D3033">
      <w:pPr>
        <w:pStyle w:val="Lijstalinea"/>
        <w:numPr>
          <w:ilvl w:val="0"/>
          <w:numId w:val="27"/>
        </w:numPr>
        <w:spacing w:line="264" w:lineRule="auto"/>
        <w:rPr>
          <w:sz w:val="24"/>
          <w:szCs w:val="24"/>
        </w:rPr>
      </w:pPr>
      <w:r w:rsidRPr="008A2247">
        <w:rPr>
          <w:sz w:val="24"/>
          <w:szCs w:val="24"/>
        </w:rPr>
        <w:t>Kunt u ook een tekst schrijven over uw partij in begrijpelijke taal?</w:t>
      </w:r>
    </w:p>
    <w:p w14:paraId="0B90308B" w14:textId="660F82B6" w:rsidR="00DB048D" w:rsidRDefault="00DB048D" w:rsidP="001D3033">
      <w:pPr>
        <w:pStyle w:val="Lijstalinea"/>
        <w:spacing w:line="264" w:lineRule="auto"/>
        <w:ind w:left="360"/>
        <w:rPr>
          <w:sz w:val="24"/>
          <w:szCs w:val="24"/>
        </w:rPr>
      </w:pPr>
    </w:p>
    <w:p w14:paraId="7F5049FA" w14:textId="560F4EEA" w:rsidR="00A67DDD" w:rsidRPr="00C11204" w:rsidRDefault="00A67DDD" w:rsidP="001D3033">
      <w:pPr>
        <w:spacing w:line="264" w:lineRule="auto"/>
        <w:rPr>
          <w:sz w:val="24"/>
          <w:szCs w:val="24"/>
        </w:rPr>
      </w:pPr>
      <w:r w:rsidRPr="00C11204">
        <w:rPr>
          <w:sz w:val="24"/>
          <w:szCs w:val="24"/>
        </w:rPr>
        <w:t>Daarnaast hebben we een verzoek: kunt u een filmpje opnemen</w:t>
      </w:r>
      <w:r w:rsidR="008A2247" w:rsidRPr="00C11204">
        <w:rPr>
          <w:sz w:val="24"/>
          <w:szCs w:val="24"/>
        </w:rPr>
        <w:t>?</w:t>
      </w:r>
    </w:p>
    <w:p w14:paraId="545FEC31" w14:textId="0909CAE2" w:rsidR="00A67DDD" w:rsidRPr="00C11204" w:rsidRDefault="004365C8" w:rsidP="001D3033">
      <w:pPr>
        <w:spacing w:line="264" w:lineRule="auto"/>
        <w:rPr>
          <w:sz w:val="24"/>
          <w:szCs w:val="24"/>
        </w:rPr>
      </w:pPr>
      <w:r w:rsidRPr="00C11204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B1039DA" wp14:editId="37955A4A">
            <wp:simplePos x="0" y="0"/>
            <wp:positionH relativeFrom="margin">
              <wp:posOffset>4207510</wp:posOffset>
            </wp:positionH>
            <wp:positionV relativeFrom="paragraph">
              <wp:posOffset>6985</wp:posOffset>
            </wp:positionV>
            <wp:extent cx="1476375" cy="1476375"/>
            <wp:effectExtent l="0" t="0" r="9525" b="9525"/>
            <wp:wrapThrough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hrough>
            <wp:docPr id="2140602939" name="Afbeelding 5" descr="Dit is een QR-code. Lees verder om de gewone link te zi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602939" name="Afbeelding 5" descr="Dit is een QR-code. Lees verder om de gewone link te zien.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DDD" w:rsidRPr="00C11204">
        <w:rPr>
          <w:sz w:val="24"/>
          <w:szCs w:val="24"/>
        </w:rPr>
        <w:t xml:space="preserve">In het filmpje horen we graag wat uw plannen zijn. </w:t>
      </w:r>
    </w:p>
    <w:p w14:paraId="279DC7FD" w14:textId="13E06BA6" w:rsidR="00A67DDD" w:rsidRPr="00C11204" w:rsidRDefault="00A67DDD" w:rsidP="001D3033">
      <w:pPr>
        <w:spacing w:line="264" w:lineRule="auto"/>
        <w:rPr>
          <w:sz w:val="24"/>
          <w:szCs w:val="24"/>
        </w:rPr>
      </w:pPr>
      <w:r w:rsidRPr="00C11204">
        <w:rPr>
          <w:sz w:val="24"/>
          <w:szCs w:val="24"/>
        </w:rPr>
        <w:t xml:space="preserve">We hebben zelf ook een filmpje opgenomen waarin we vragen voor u hebben. </w:t>
      </w:r>
    </w:p>
    <w:p w14:paraId="1E1B25E0" w14:textId="77777777" w:rsidR="00C11204" w:rsidRDefault="00C11204" w:rsidP="001D3033">
      <w:pPr>
        <w:spacing w:line="264" w:lineRule="auto"/>
        <w:rPr>
          <w:sz w:val="24"/>
          <w:szCs w:val="24"/>
        </w:rPr>
      </w:pPr>
    </w:p>
    <w:p w14:paraId="7353835C" w14:textId="6057A9D4" w:rsidR="00CB12D2" w:rsidRPr="00A67DDD" w:rsidRDefault="00DB048D" w:rsidP="001D3033">
      <w:pPr>
        <w:spacing w:line="264" w:lineRule="auto"/>
        <w:rPr>
          <w:sz w:val="24"/>
          <w:szCs w:val="24"/>
        </w:rPr>
      </w:pPr>
      <w:r w:rsidRPr="00A67DDD">
        <w:rPr>
          <w:sz w:val="24"/>
          <w:szCs w:val="24"/>
        </w:rPr>
        <w:t xml:space="preserve">De vragen die in het filmpje gesteld worden, </w:t>
      </w:r>
    </w:p>
    <w:p w14:paraId="7A47262F" w14:textId="29B34A4D" w:rsidR="00DB048D" w:rsidRPr="00A67DDD" w:rsidRDefault="00DB048D" w:rsidP="001D3033">
      <w:pPr>
        <w:spacing w:line="264" w:lineRule="auto"/>
        <w:rPr>
          <w:sz w:val="24"/>
          <w:szCs w:val="24"/>
        </w:rPr>
      </w:pPr>
      <w:r w:rsidRPr="00A67DDD">
        <w:rPr>
          <w:sz w:val="24"/>
          <w:szCs w:val="24"/>
        </w:rPr>
        <w:t xml:space="preserve">zijn gekozen door </w:t>
      </w:r>
      <w:r w:rsidR="006E2B30" w:rsidRPr="00A67DDD">
        <w:rPr>
          <w:sz w:val="24"/>
          <w:szCs w:val="24"/>
        </w:rPr>
        <w:t>mensen met een</w:t>
      </w:r>
      <w:r w:rsidR="00673418">
        <w:rPr>
          <w:sz w:val="24"/>
          <w:szCs w:val="24"/>
        </w:rPr>
        <w:t xml:space="preserve"> lichte verstandelijke</w:t>
      </w:r>
      <w:r w:rsidR="006E2B30" w:rsidRPr="00A67DDD">
        <w:rPr>
          <w:sz w:val="24"/>
          <w:szCs w:val="24"/>
        </w:rPr>
        <w:t xml:space="preserve"> beperking.</w:t>
      </w:r>
      <w:r w:rsidRPr="00A67DDD">
        <w:rPr>
          <w:sz w:val="24"/>
          <w:szCs w:val="24"/>
        </w:rPr>
        <w:t xml:space="preserve"> </w:t>
      </w:r>
    </w:p>
    <w:p w14:paraId="06B03DA2" w14:textId="77777777" w:rsidR="001B39A9" w:rsidRPr="00A67DDD" w:rsidRDefault="00DB048D" w:rsidP="001D3033">
      <w:pPr>
        <w:spacing w:line="264" w:lineRule="auto"/>
        <w:rPr>
          <w:sz w:val="24"/>
          <w:szCs w:val="24"/>
        </w:rPr>
      </w:pPr>
      <w:r w:rsidRPr="00A67DDD">
        <w:rPr>
          <w:sz w:val="24"/>
          <w:szCs w:val="24"/>
        </w:rPr>
        <w:t xml:space="preserve">Dit zijn </w:t>
      </w:r>
      <w:r w:rsidR="00BB4CCB" w:rsidRPr="00A67DDD">
        <w:rPr>
          <w:sz w:val="24"/>
          <w:szCs w:val="24"/>
        </w:rPr>
        <w:t xml:space="preserve">de </w:t>
      </w:r>
      <w:r w:rsidRPr="00A67DDD">
        <w:rPr>
          <w:sz w:val="24"/>
          <w:szCs w:val="24"/>
        </w:rPr>
        <w:t xml:space="preserve">vragen waar ze graag een gesproken antwoord </w:t>
      </w:r>
    </w:p>
    <w:p w14:paraId="23280D30" w14:textId="04F02D86" w:rsidR="00C11204" w:rsidRDefault="00DB048D" w:rsidP="001D3033">
      <w:pPr>
        <w:spacing w:line="264" w:lineRule="auto"/>
        <w:rPr>
          <w:sz w:val="24"/>
          <w:szCs w:val="24"/>
        </w:rPr>
      </w:pPr>
      <w:r w:rsidRPr="00A67DDD">
        <w:rPr>
          <w:sz w:val="24"/>
          <w:szCs w:val="24"/>
        </w:rPr>
        <w:t>op hebben om te kunnen kiezen op wie ze willen stemmen.</w:t>
      </w:r>
    </w:p>
    <w:p w14:paraId="508C2767" w14:textId="1288BF85" w:rsidR="004365C8" w:rsidRDefault="004365C8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U kunt het filmpje bekijken via </w:t>
      </w:r>
      <w:r w:rsidR="00F27A47">
        <w:rPr>
          <w:sz w:val="24"/>
          <w:szCs w:val="24"/>
        </w:rPr>
        <w:t>de QR-code</w:t>
      </w:r>
    </w:p>
    <w:p w14:paraId="7590EA89" w14:textId="045D4ACC" w:rsidR="00DB048D" w:rsidRDefault="00F27A47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Of via deze link:</w:t>
      </w:r>
      <w:r w:rsidR="00566040" w:rsidRPr="00566040">
        <w:t xml:space="preserve"> </w:t>
      </w:r>
      <w:hyperlink r:id="rId15" w:history="1">
        <w:r w:rsidR="00566040" w:rsidRPr="00A042F4">
          <w:rPr>
            <w:rStyle w:val="Hyperlink"/>
            <w:sz w:val="24"/>
            <w:szCs w:val="24"/>
          </w:rPr>
          <w:t>Stem jij ook? - Vragen voor politieke partijen - YouTube</w:t>
        </w:r>
      </w:hyperlink>
      <w:r w:rsidR="00CE3B8C">
        <w:rPr>
          <w:sz w:val="24"/>
          <w:szCs w:val="24"/>
        </w:rPr>
        <w:t>.</w:t>
      </w:r>
    </w:p>
    <w:p w14:paraId="53ED6202" w14:textId="77777777" w:rsidR="00566040" w:rsidRPr="00DB048D" w:rsidRDefault="00566040" w:rsidP="001D3033">
      <w:pPr>
        <w:spacing w:line="264" w:lineRule="auto"/>
        <w:rPr>
          <w:sz w:val="24"/>
          <w:szCs w:val="24"/>
        </w:rPr>
      </w:pPr>
    </w:p>
    <w:p w14:paraId="0E8333CB" w14:textId="2B370DDC" w:rsidR="00DB048D" w:rsidRPr="00A67DDD" w:rsidRDefault="00DB048D" w:rsidP="001D3033">
      <w:pPr>
        <w:spacing w:line="264" w:lineRule="auto"/>
        <w:rPr>
          <w:sz w:val="24"/>
          <w:szCs w:val="24"/>
        </w:rPr>
      </w:pPr>
      <w:r w:rsidRPr="00A67DDD">
        <w:rPr>
          <w:sz w:val="24"/>
          <w:szCs w:val="24"/>
        </w:rPr>
        <w:t xml:space="preserve">Wij verzamelen alle filmpjes </w:t>
      </w:r>
    </w:p>
    <w:p w14:paraId="2A401BCC" w14:textId="787D0449" w:rsidR="00CE3B8C" w:rsidRDefault="00DB048D" w:rsidP="001D3033">
      <w:pPr>
        <w:spacing w:line="264" w:lineRule="auto"/>
        <w:rPr>
          <w:sz w:val="24"/>
          <w:szCs w:val="24"/>
        </w:rPr>
      </w:pPr>
      <w:r w:rsidRPr="00A67DDD">
        <w:rPr>
          <w:sz w:val="24"/>
          <w:szCs w:val="24"/>
        </w:rPr>
        <w:t xml:space="preserve">en plaatsen deze op de website </w:t>
      </w:r>
      <w:hyperlink r:id="rId16" w:history="1">
        <w:r w:rsidRPr="00A67DDD">
          <w:rPr>
            <w:rStyle w:val="Hyperlink"/>
            <w:sz w:val="24"/>
            <w:szCs w:val="24"/>
          </w:rPr>
          <w:t>www.stemjijook.nl</w:t>
        </w:r>
      </w:hyperlink>
      <w:r w:rsidR="00CE3B8C">
        <w:rPr>
          <w:sz w:val="24"/>
          <w:szCs w:val="24"/>
        </w:rPr>
        <w:t xml:space="preserve">. </w:t>
      </w:r>
    </w:p>
    <w:p w14:paraId="2F9231EE" w14:textId="336AFB86" w:rsidR="00FF172B" w:rsidRDefault="00A67DDD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Op deze website staat begrijpelijke informatie over verkiezingen en stemmen. </w:t>
      </w:r>
    </w:p>
    <w:p w14:paraId="00BB55B3" w14:textId="14E48B6E" w:rsidR="001D3033" w:rsidRDefault="001D3033" w:rsidP="001D3033">
      <w:pPr>
        <w:keepLines w:val="0"/>
        <w:overflowPunct/>
        <w:autoSpaceDE/>
        <w:autoSpaceDN/>
        <w:adjustRightInd/>
        <w:spacing w:line="264" w:lineRule="auto"/>
        <w:textAlignment w:val="auto"/>
        <w:rPr>
          <w:sz w:val="24"/>
          <w:szCs w:val="24"/>
        </w:rPr>
      </w:pPr>
    </w:p>
    <w:p w14:paraId="6B2F2232" w14:textId="1A95D28E" w:rsidR="000114E5" w:rsidRPr="000114E5" w:rsidRDefault="000114E5" w:rsidP="001D3033">
      <w:pPr>
        <w:spacing w:line="264" w:lineRule="auto"/>
        <w:rPr>
          <w:sz w:val="24"/>
          <w:szCs w:val="24"/>
        </w:rPr>
      </w:pPr>
      <w:r w:rsidRPr="000114E5">
        <w:rPr>
          <w:sz w:val="24"/>
          <w:szCs w:val="24"/>
        </w:rPr>
        <w:t>Deze vragen stellen we in het filmpje:</w:t>
      </w:r>
    </w:p>
    <w:p w14:paraId="0A3FB587" w14:textId="4AC4333E" w:rsidR="000114E5" w:rsidRPr="00BE5AA8" w:rsidRDefault="000114E5" w:rsidP="001D3033">
      <w:pPr>
        <w:pStyle w:val="Lijstalinea"/>
        <w:numPr>
          <w:ilvl w:val="0"/>
          <w:numId w:val="28"/>
        </w:numPr>
        <w:spacing w:line="264" w:lineRule="auto"/>
        <w:rPr>
          <w:sz w:val="24"/>
          <w:szCs w:val="24"/>
        </w:rPr>
      </w:pPr>
      <w:r w:rsidRPr="00BE5AA8">
        <w:rPr>
          <w:sz w:val="24"/>
          <w:szCs w:val="24"/>
        </w:rPr>
        <w:t>Wie bent u? En bij welke partij hoort u?</w:t>
      </w:r>
    </w:p>
    <w:p w14:paraId="4923BC1B" w14:textId="113B1F1D" w:rsidR="000114E5" w:rsidRPr="00BE5AA8" w:rsidRDefault="000114E5" w:rsidP="001D3033">
      <w:pPr>
        <w:pStyle w:val="Lijstalinea"/>
        <w:numPr>
          <w:ilvl w:val="0"/>
          <w:numId w:val="28"/>
        </w:numPr>
        <w:spacing w:line="264" w:lineRule="auto"/>
        <w:rPr>
          <w:sz w:val="24"/>
          <w:szCs w:val="24"/>
        </w:rPr>
      </w:pPr>
      <w:r w:rsidRPr="00BE5AA8">
        <w:rPr>
          <w:sz w:val="24"/>
          <w:szCs w:val="24"/>
        </w:rPr>
        <w:t>Kunt u kort de drie belangrijkste punten van uw partij vertellen?</w:t>
      </w:r>
    </w:p>
    <w:p w14:paraId="7AF43D42" w14:textId="240E65BE" w:rsidR="000114E5" w:rsidRPr="00BE5AA8" w:rsidRDefault="000114E5" w:rsidP="001D3033">
      <w:pPr>
        <w:pStyle w:val="Lijstalinea"/>
        <w:numPr>
          <w:ilvl w:val="0"/>
          <w:numId w:val="28"/>
        </w:numPr>
        <w:spacing w:line="264" w:lineRule="auto"/>
        <w:rPr>
          <w:sz w:val="24"/>
          <w:szCs w:val="24"/>
        </w:rPr>
      </w:pPr>
      <w:r w:rsidRPr="00BE5AA8">
        <w:rPr>
          <w:sz w:val="24"/>
          <w:szCs w:val="24"/>
        </w:rPr>
        <w:t>Hoe blijft het leven betaalbaar?</w:t>
      </w:r>
    </w:p>
    <w:p w14:paraId="06DF0AEF" w14:textId="005F4F91" w:rsidR="000114E5" w:rsidRPr="00BE5AA8" w:rsidRDefault="000114E5" w:rsidP="001D3033">
      <w:pPr>
        <w:pStyle w:val="Lijstalinea"/>
        <w:numPr>
          <w:ilvl w:val="0"/>
          <w:numId w:val="28"/>
        </w:numPr>
        <w:spacing w:line="264" w:lineRule="auto"/>
        <w:rPr>
          <w:sz w:val="24"/>
          <w:szCs w:val="24"/>
        </w:rPr>
      </w:pPr>
      <w:r w:rsidRPr="00BE5AA8">
        <w:rPr>
          <w:sz w:val="24"/>
          <w:szCs w:val="24"/>
        </w:rPr>
        <w:t>Hoe laten de mensen in de politiek zien dat ze luisteren?</w:t>
      </w:r>
    </w:p>
    <w:p w14:paraId="35B33357" w14:textId="7E625BAD" w:rsidR="000114E5" w:rsidRPr="00BE5AA8" w:rsidRDefault="000114E5" w:rsidP="001D3033">
      <w:pPr>
        <w:pStyle w:val="Lijstalinea"/>
        <w:numPr>
          <w:ilvl w:val="0"/>
          <w:numId w:val="28"/>
        </w:numPr>
        <w:spacing w:line="264" w:lineRule="auto"/>
        <w:rPr>
          <w:sz w:val="24"/>
          <w:szCs w:val="24"/>
        </w:rPr>
      </w:pPr>
      <w:r w:rsidRPr="00BE5AA8">
        <w:rPr>
          <w:sz w:val="24"/>
          <w:szCs w:val="24"/>
        </w:rPr>
        <w:t>Er zijn te weinig goede begeleiders in de zorg. Wat gaan jullie daar aan doen?</w:t>
      </w:r>
    </w:p>
    <w:p w14:paraId="4FCF9FB7" w14:textId="394BCA23" w:rsidR="000114E5" w:rsidRPr="00BE5AA8" w:rsidRDefault="000114E5" w:rsidP="001D3033">
      <w:pPr>
        <w:pStyle w:val="Lijstalinea"/>
        <w:numPr>
          <w:ilvl w:val="0"/>
          <w:numId w:val="28"/>
        </w:numPr>
        <w:spacing w:line="264" w:lineRule="auto"/>
        <w:rPr>
          <w:sz w:val="24"/>
          <w:szCs w:val="24"/>
        </w:rPr>
      </w:pPr>
      <w:r w:rsidRPr="00BE5AA8">
        <w:rPr>
          <w:sz w:val="24"/>
          <w:szCs w:val="24"/>
        </w:rPr>
        <w:t>Kan in heel Nederland de vergoeding voor hulpmiddelen gelijk worden?</w:t>
      </w:r>
    </w:p>
    <w:p w14:paraId="69A40FC4" w14:textId="77777777" w:rsidR="001D3033" w:rsidRDefault="001D3033" w:rsidP="001D3033">
      <w:pPr>
        <w:spacing w:line="264" w:lineRule="auto"/>
        <w:rPr>
          <w:sz w:val="24"/>
          <w:szCs w:val="24"/>
        </w:rPr>
      </w:pPr>
    </w:p>
    <w:p w14:paraId="53F11277" w14:textId="7115BA96" w:rsidR="00A67DDD" w:rsidRDefault="00A67DDD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Een paar tips voor bij het opnemen:</w:t>
      </w:r>
    </w:p>
    <w:p w14:paraId="3EBB4E03" w14:textId="77777777" w:rsidR="00A67DDD" w:rsidRDefault="00B213BD" w:rsidP="001D3033">
      <w:pPr>
        <w:pStyle w:val="Lijstalinea"/>
        <w:numPr>
          <w:ilvl w:val="0"/>
          <w:numId w:val="25"/>
        </w:numPr>
        <w:spacing w:line="264" w:lineRule="auto"/>
        <w:rPr>
          <w:sz w:val="24"/>
          <w:szCs w:val="24"/>
        </w:rPr>
      </w:pPr>
      <w:r w:rsidRPr="00A67DDD">
        <w:rPr>
          <w:sz w:val="24"/>
          <w:szCs w:val="24"/>
        </w:rPr>
        <w:t xml:space="preserve">Probeer </w:t>
      </w:r>
      <w:r w:rsidR="00CA707A" w:rsidRPr="00A67DDD">
        <w:rPr>
          <w:sz w:val="24"/>
          <w:szCs w:val="24"/>
        </w:rPr>
        <w:t>te praten in korte zinnen.</w:t>
      </w:r>
    </w:p>
    <w:p w14:paraId="629440B7" w14:textId="3326F04C" w:rsidR="00A67DDD" w:rsidRDefault="0032078E" w:rsidP="001D3033">
      <w:pPr>
        <w:pStyle w:val="Lijstalinea"/>
        <w:numPr>
          <w:ilvl w:val="0"/>
          <w:numId w:val="25"/>
        </w:numPr>
        <w:spacing w:line="264" w:lineRule="auto"/>
        <w:rPr>
          <w:sz w:val="24"/>
          <w:szCs w:val="24"/>
        </w:rPr>
      </w:pPr>
      <w:r w:rsidRPr="00A67DDD">
        <w:rPr>
          <w:sz w:val="24"/>
          <w:szCs w:val="24"/>
        </w:rPr>
        <w:t xml:space="preserve">Wilt u het filmpje beperken tot </w:t>
      </w:r>
      <w:r w:rsidR="00EA1F2D">
        <w:rPr>
          <w:sz w:val="24"/>
          <w:szCs w:val="24"/>
        </w:rPr>
        <w:t>maximaal 2</w:t>
      </w:r>
      <w:r w:rsidRPr="00A67DDD">
        <w:rPr>
          <w:sz w:val="24"/>
          <w:szCs w:val="24"/>
        </w:rPr>
        <w:t xml:space="preserve"> minut</w:t>
      </w:r>
      <w:r w:rsidR="00EA1F2D">
        <w:rPr>
          <w:sz w:val="24"/>
          <w:szCs w:val="24"/>
        </w:rPr>
        <w:t>en</w:t>
      </w:r>
      <w:r w:rsidRPr="00A67DDD">
        <w:rPr>
          <w:sz w:val="24"/>
          <w:szCs w:val="24"/>
        </w:rPr>
        <w:t xml:space="preserve"> </w:t>
      </w:r>
      <w:r w:rsidRPr="00A67DDD">
        <w:rPr>
          <w:sz w:val="24"/>
          <w:szCs w:val="24"/>
        </w:rPr>
        <w:br/>
        <w:t xml:space="preserve">en </w:t>
      </w:r>
      <w:r w:rsidR="0029267C">
        <w:rPr>
          <w:sz w:val="24"/>
          <w:szCs w:val="24"/>
        </w:rPr>
        <w:t>ons de uitgeschreven tekst sturen?</w:t>
      </w:r>
    </w:p>
    <w:p w14:paraId="5117F035" w14:textId="72A29753" w:rsidR="00317332" w:rsidRPr="00A67DDD" w:rsidRDefault="00317332" w:rsidP="001D3033">
      <w:pPr>
        <w:pStyle w:val="Lijstalinea"/>
        <w:numPr>
          <w:ilvl w:val="0"/>
          <w:numId w:val="25"/>
        </w:numPr>
        <w:spacing w:line="264" w:lineRule="auto"/>
        <w:rPr>
          <w:sz w:val="24"/>
          <w:szCs w:val="24"/>
        </w:rPr>
      </w:pPr>
      <w:r w:rsidRPr="00A67DDD">
        <w:rPr>
          <w:sz w:val="24"/>
          <w:szCs w:val="24"/>
        </w:rPr>
        <w:lastRenderedPageBreak/>
        <w:t>We ontvangen graag 1 filmpje per partij</w:t>
      </w:r>
      <w:r w:rsidR="00A82006" w:rsidRPr="00A67DDD">
        <w:rPr>
          <w:sz w:val="24"/>
          <w:szCs w:val="24"/>
        </w:rPr>
        <w:t xml:space="preserve"> via </w:t>
      </w:r>
      <w:proofErr w:type="spellStart"/>
      <w:r w:rsidR="00A82006" w:rsidRPr="00A67DDD">
        <w:rPr>
          <w:sz w:val="24"/>
          <w:szCs w:val="24"/>
        </w:rPr>
        <w:t>WeTransfer</w:t>
      </w:r>
      <w:proofErr w:type="spellEnd"/>
      <w:r w:rsidR="00A82006" w:rsidRPr="00A67DDD">
        <w:rPr>
          <w:sz w:val="24"/>
          <w:szCs w:val="24"/>
        </w:rPr>
        <w:t>.</w:t>
      </w:r>
    </w:p>
    <w:p w14:paraId="067191BB" w14:textId="17E4B97A" w:rsidR="00545B36" w:rsidRPr="00076AAA" w:rsidRDefault="00545B36" w:rsidP="001D3033">
      <w:pPr>
        <w:pStyle w:val="Lijstalinea"/>
        <w:numPr>
          <w:ilvl w:val="0"/>
          <w:numId w:val="25"/>
        </w:numPr>
        <w:spacing w:line="264" w:lineRule="auto"/>
        <w:rPr>
          <w:sz w:val="24"/>
          <w:szCs w:val="24"/>
        </w:rPr>
      </w:pPr>
      <w:r w:rsidRPr="00076AAA">
        <w:rPr>
          <w:sz w:val="24"/>
          <w:szCs w:val="24"/>
        </w:rPr>
        <w:t xml:space="preserve">Liefst uiterlijk </w:t>
      </w:r>
      <w:r w:rsidR="009230C5">
        <w:rPr>
          <w:sz w:val="24"/>
          <w:szCs w:val="24"/>
        </w:rPr>
        <w:t>9</w:t>
      </w:r>
      <w:r w:rsidRPr="00076AAA">
        <w:rPr>
          <w:sz w:val="24"/>
          <w:szCs w:val="24"/>
        </w:rPr>
        <w:t xml:space="preserve"> </w:t>
      </w:r>
      <w:r w:rsidR="009230C5">
        <w:rPr>
          <w:sz w:val="24"/>
          <w:szCs w:val="24"/>
        </w:rPr>
        <w:t>oktober</w:t>
      </w:r>
      <w:r w:rsidRPr="00076AAA">
        <w:rPr>
          <w:sz w:val="24"/>
          <w:szCs w:val="24"/>
        </w:rPr>
        <w:t>.</w:t>
      </w:r>
    </w:p>
    <w:p w14:paraId="4C7ED2B0" w14:textId="5DFBA92C" w:rsidR="001056E8" w:rsidRPr="001D3033" w:rsidRDefault="00A82006" w:rsidP="001D3033">
      <w:pPr>
        <w:pStyle w:val="Lijstalinea"/>
        <w:numPr>
          <w:ilvl w:val="0"/>
          <w:numId w:val="25"/>
        </w:numPr>
        <w:spacing w:line="264" w:lineRule="auto"/>
        <w:rPr>
          <w:sz w:val="24"/>
          <w:szCs w:val="24"/>
        </w:rPr>
      </w:pPr>
      <w:r w:rsidRPr="00A67DDD">
        <w:rPr>
          <w:sz w:val="24"/>
          <w:szCs w:val="24"/>
        </w:rPr>
        <w:t>Mail h</w:t>
      </w:r>
      <w:r w:rsidR="00A67DDD" w:rsidRPr="00A67DDD">
        <w:rPr>
          <w:sz w:val="24"/>
          <w:szCs w:val="24"/>
        </w:rPr>
        <w:t xml:space="preserve">et </w:t>
      </w:r>
      <w:r w:rsidR="00A67DDD">
        <w:rPr>
          <w:sz w:val="24"/>
          <w:szCs w:val="24"/>
        </w:rPr>
        <w:t>filmpje</w:t>
      </w:r>
      <w:r w:rsidRPr="00A67DDD">
        <w:rPr>
          <w:sz w:val="24"/>
          <w:szCs w:val="24"/>
        </w:rPr>
        <w:t xml:space="preserve"> naar </w:t>
      </w:r>
      <w:hyperlink r:id="rId17" w:history="1">
        <w:r w:rsidR="006E3ED7" w:rsidRPr="00A67DDD">
          <w:rPr>
            <w:rStyle w:val="Hyperlink"/>
            <w:sz w:val="24"/>
            <w:szCs w:val="24"/>
          </w:rPr>
          <w:t>stemjijook@prodemos.nl</w:t>
        </w:r>
      </w:hyperlink>
    </w:p>
    <w:p w14:paraId="0707AD7B" w14:textId="77777777" w:rsidR="00BF2FF4" w:rsidRDefault="00BF2FF4" w:rsidP="001D3033">
      <w:pPr>
        <w:pStyle w:val="Kop2"/>
        <w:spacing w:line="264" w:lineRule="auto"/>
      </w:pPr>
      <w:r>
        <w:t>Tips en handreikingen</w:t>
      </w:r>
    </w:p>
    <w:p w14:paraId="44A3B75E" w14:textId="547410DD" w:rsidR="00BF2FF4" w:rsidRDefault="00BF2FF4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Als </w:t>
      </w:r>
      <w:r w:rsidR="00CC5620">
        <w:rPr>
          <w:sz w:val="24"/>
          <w:szCs w:val="24"/>
        </w:rPr>
        <w:t>u</w:t>
      </w:r>
      <w:r>
        <w:rPr>
          <w:sz w:val="24"/>
          <w:szCs w:val="24"/>
        </w:rPr>
        <w:t xml:space="preserve"> niet gewend bent om te communiceren in korte teksten</w:t>
      </w:r>
      <w:r w:rsidR="00BE5AA8">
        <w:rPr>
          <w:sz w:val="24"/>
          <w:szCs w:val="24"/>
        </w:rPr>
        <w:t xml:space="preserve"> dan</w:t>
      </w:r>
      <w:r>
        <w:rPr>
          <w:sz w:val="24"/>
          <w:szCs w:val="24"/>
        </w:rPr>
        <w:t xml:space="preserve"> is dat wennen. </w:t>
      </w:r>
    </w:p>
    <w:p w14:paraId="7B6D36E9" w14:textId="5A1ECCC9" w:rsidR="001056E8" w:rsidRDefault="00C369A4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We geven </w:t>
      </w:r>
      <w:r w:rsidR="00D40B1F">
        <w:rPr>
          <w:sz w:val="24"/>
          <w:szCs w:val="24"/>
        </w:rPr>
        <w:t>in de bijlage</w:t>
      </w:r>
      <w:r>
        <w:rPr>
          <w:sz w:val="24"/>
          <w:szCs w:val="24"/>
        </w:rPr>
        <w:t xml:space="preserve"> een aantal tips. </w:t>
      </w:r>
    </w:p>
    <w:p w14:paraId="2E9CEE13" w14:textId="77777777" w:rsidR="00D40B1F" w:rsidRPr="00C11204" w:rsidRDefault="00D40B1F" w:rsidP="001D3033">
      <w:pPr>
        <w:pStyle w:val="Kop2"/>
        <w:spacing w:line="264" w:lineRule="auto"/>
      </w:pPr>
      <w:r w:rsidRPr="00C11204">
        <w:t>Contact</w:t>
      </w:r>
    </w:p>
    <w:p w14:paraId="294A0035" w14:textId="750E34F4" w:rsidR="00042705" w:rsidRDefault="00D40B1F" w:rsidP="001D3033">
      <w:pPr>
        <w:spacing w:line="264" w:lineRule="auto"/>
        <w:rPr>
          <w:rFonts w:ascii="Calibri" w:hAnsi="Calibri"/>
          <w:szCs w:val="22"/>
        </w:rPr>
      </w:pPr>
      <w:r w:rsidRPr="00811D7B">
        <w:rPr>
          <w:sz w:val="24"/>
          <w:szCs w:val="24"/>
        </w:rPr>
        <w:t>Heeft u een vraag of wilt u meer weten?</w:t>
      </w:r>
      <w:r>
        <w:rPr>
          <w:sz w:val="24"/>
          <w:szCs w:val="24"/>
        </w:rPr>
        <w:br/>
        <w:t>Neem contact op met</w:t>
      </w:r>
      <w:r w:rsidR="00042705">
        <w:rPr>
          <w:color w:val="000000"/>
          <w:sz w:val="24"/>
          <w:szCs w:val="24"/>
          <w:shd w:val="clear" w:color="auto" w:fill="FFFFFF"/>
        </w:rPr>
        <w:t xml:space="preserve">: </w:t>
      </w:r>
    </w:p>
    <w:p w14:paraId="14924CA0" w14:textId="67414A2E" w:rsidR="00042705" w:rsidRDefault="00000000" w:rsidP="001D3033">
      <w:pPr>
        <w:spacing w:line="264" w:lineRule="auto"/>
        <w:rPr>
          <w:color w:val="000000"/>
          <w:sz w:val="24"/>
          <w:szCs w:val="24"/>
        </w:rPr>
      </w:pPr>
      <w:hyperlink r:id="rId18" w:history="1">
        <w:r w:rsidR="00651672" w:rsidRPr="00FE2D80">
          <w:rPr>
            <w:rStyle w:val="Hyperlink"/>
            <w:sz w:val="24"/>
            <w:szCs w:val="24"/>
            <w:shd w:val="clear" w:color="auto" w:fill="FFFFFF"/>
          </w:rPr>
          <w:t>stemjijook@prodemos.nl</w:t>
        </w:r>
      </w:hyperlink>
    </w:p>
    <w:p w14:paraId="556613C3" w14:textId="4B926373" w:rsidR="00D40B1F" w:rsidRDefault="00D40B1F" w:rsidP="001D3033">
      <w:pPr>
        <w:spacing w:line="264" w:lineRule="auto"/>
        <w:rPr>
          <w:sz w:val="24"/>
          <w:szCs w:val="24"/>
        </w:rPr>
      </w:pPr>
    </w:p>
    <w:p w14:paraId="2BFEB6A1" w14:textId="77777777" w:rsidR="003F7A39" w:rsidRDefault="00662F26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Alvast veel dank voor de moeite</w:t>
      </w:r>
      <w:r w:rsidR="003F7A39">
        <w:rPr>
          <w:sz w:val="24"/>
          <w:szCs w:val="24"/>
        </w:rPr>
        <w:t xml:space="preserve"> </w:t>
      </w:r>
    </w:p>
    <w:p w14:paraId="54FEFC77" w14:textId="16E80414" w:rsidR="00662F26" w:rsidRDefault="003F7A39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30012B">
        <w:rPr>
          <w:sz w:val="24"/>
          <w:szCs w:val="24"/>
        </w:rPr>
        <w:t>we wensen u een</w:t>
      </w:r>
      <w:r>
        <w:rPr>
          <w:sz w:val="24"/>
          <w:szCs w:val="24"/>
        </w:rPr>
        <w:t xml:space="preserve"> goede cam</w:t>
      </w:r>
      <w:r w:rsidR="0030012B">
        <w:rPr>
          <w:sz w:val="24"/>
          <w:szCs w:val="24"/>
        </w:rPr>
        <w:t>pagne</w:t>
      </w:r>
      <w:r w:rsidR="00662F26">
        <w:rPr>
          <w:sz w:val="24"/>
          <w:szCs w:val="24"/>
        </w:rPr>
        <w:t>!</w:t>
      </w:r>
    </w:p>
    <w:p w14:paraId="154BE28C" w14:textId="77777777" w:rsidR="00662F26" w:rsidRPr="00811D7B" w:rsidRDefault="00662F26" w:rsidP="001D3033">
      <w:pPr>
        <w:spacing w:line="264" w:lineRule="auto"/>
        <w:rPr>
          <w:sz w:val="24"/>
          <w:szCs w:val="24"/>
        </w:rPr>
      </w:pPr>
    </w:p>
    <w:p w14:paraId="4DDCFEAB" w14:textId="77777777" w:rsidR="00D40B1F" w:rsidRPr="00811D7B" w:rsidRDefault="00D40B1F" w:rsidP="001D3033">
      <w:pPr>
        <w:spacing w:line="264" w:lineRule="auto"/>
        <w:rPr>
          <w:sz w:val="24"/>
          <w:szCs w:val="24"/>
        </w:rPr>
      </w:pPr>
      <w:r w:rsidRPr="00811D7B">
        <w:rPr>
          <w:sz w:val="24"/>
          <w:szCs w:val="24"/>
        </w:rPr>
        <w:t>Met vriendelijke groet namens:</w:t>
      </w:r>
    </w:p>
    <w:p w14:paraId="3222BE8A" w14:textId="77777777" w:rsidR="00D40B1F" w:rsidRPr="00811D7B" w:rsidRDefault="00D40B1F" w:rsidP="001D3033">
      <w:pPr>
        <w:spacing w:line="264" w:lineRule="auto"/>
        <w:rPr>
          <w:sz w:val="24"/>
          <w:szCs w:val="24"/>
        </w:rPr>
        <w:sectPr w:rsidR="00D40B1F" w:rsidRPr="00811D7B" w:rsidSect="00BA4ED5">
          <w:headerReference w:type="default" r:id="rId19"/>
          <w:type w:val="continuous"/>
          <w:pgSz w:w="11907" w:h="16840" w:code="9"/>
          <w:pgMar w:top="1418" w:right="1418" w:bottom="1418" w:left="1418" w:header="340" w:footer="794" w:gutter="0"/>
          <w:cols w:space="720"/>
          <w:docGrid w:linePitch="272"/>
        </w:sectPr>
      </w:pPr>
    </w:p>
    <w:p w14:paraId="79F4747E" w14:textId="77777777" w:rsidR="00D40B1F" w:rsidRDefault="00D40B1F" w:rsidP="001D3033">
      <w:pPr>
        <w:spacing w:line="264" w:lineRule="auto"/>
        <w:rPr>
          <w:sz w:val="24"/>
          <w:szCs w:val="24"/>
        </w:rPr>
      </w:pPr>
    </w:p>
    <w:p w14:paraId="3226071A" w14:textId="18D3DA17" w:rsidR="00D40B1F" w:rsidRDefault="00D40B1F" w:rsidP="001D3033">
      <w:pPr>
        <w:spacing w:line="264" w:lineRule="auto"/>
        <w:rPr>
          <w:sz w:val="24"/>
          <w:szCs w:val="24"/>
        </w:rPr>
      </w:pPr>
      <w:r w:rsidRPr="00811D7B">
        <w:rPr>
          <w:sz w:val="24"/>
          <w:szCs w:val="24"/>
        </w:rPr>
        <w:t>ASVZ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LFB</w:t>
      </w:r>
    </w:p>
    <w:p w14:paraId="77EB37B3" w14:textId="738C152D" w:rsidR="00D40B1F" w:rsidRPr="006303C7" w:rsidRDefault="00D40B1F" w:rsidP="001D3033">
      <w:pPr>
        <w:spacing w:line="264" w:lineRule="auto"/>
        <w:rPr>
          <w:sz w:val="24"/>
          <w:szCs w:val="24"/>
        </w:rPr>
      </w:pPr>
      <w:r w:rsidRPr="006303C7">
        <w:rPr>
          <w:sz w:val="24"/>
          <w:szCs w:val="24"/>
        </w:rPr>
        <w:t>Ieder(in)</w:t>
      </w:r>
      <w:r w:rsidRPr="006303C7">
        <w:rPr>
          <w:sz w:val="24"/>
          <w:szCs w:val="24"/>
        </w:rPr>
        <w:tab/>
      </w:r>
      <w:r w:rsidR="00F11F85" w:rsidRPr="006303C7">
        <w:rPr>
          <w:sz w:val="24"/>
          <w:szCs w:val="24"/>
        </w:rPr>
        <w:tab/>
      </w:r>
      <w:r w:rsidR="00027762" w:rsidRPr="006303C7">
        <w:rPr>
          <w:sz w:val="24"/>
          <w:szCs w:val="24"/>
        </w:rPr>
        <w:t xml:space="preserve">Philadelphia </w:t>
      </w:r>
      <w:r w:rsidR="00F11F85" w:rsidRPr="006303C7">
        <w:rPr>
          <w:sz w:val="24"/>
          <w:szCs w:val="24"/>
        </w:rPr>
        <w:t>ProDemos</w:t>
      </w:r>
      <w:r w:rsidR="00027762" w:rsidRPr="006303C7">
        <w:rPr>
          <w:sz w:val="24"/>
          <w:szCs w:val="24"/>
        </w:rPr>
        <w:tab/>
      </w:r>
      <w:r w:rsidR="00027762" w:rsidRPr="006303C7">
        <w:rPr>
          <w:sz w:val="24"/>
          <w:szCs w:val="24"/>
        </w:rPr>
        <w:tab/>
      </w:r>
      <w:proofErr w:type="spellStart"/>
      <w:r w:rsidR="00027762" w:rsidRPr="006303C7">
        <w:rPr>
          <w:sz w:val="24"/>
          <w:szCs w:val="24"/>
        </w:rPr>
        <w:t>Reinaerde</w:t>
      </w:r>
      <w:proofErr w:type="spellEnd"/>
    </w:p>
    <w:p w14:paraId="15C4C444" w14:textId="77777777" w:rsidR="00D40B1F" w:rsidRPr="006303C7" w:rsidRDefault="00D40B1F" w:rsidP="001D3033">
      <w:pPr>
        <w:spacing w:line="264" w:lineRule="auto"/>
        <w:rPr>
          <w:sz w:val="24"/>
          <w:szCs w:val="24"/>
        </w:rPr>
      </w:pPr>
    </w:p>
    <w:p w14:paraId="38AA3075" w14:textId="77777777" w:rsidR="00D40B1F" w:rsidRPr="006303C7" w:rsidRDefault="00D40B1F" w:rsidP="001D3033">
      <w:pPr>
        <w:spacing w:line="264" w:lineRule="auto"/>
        <w:rPr>
          <w:sz w:val="24"/>
          <w:szCs w:val="24"/>
        </w:rPr>
      </w:pPr>
    </w:p>
    <w:p w14:paraId="7411C47A" w14:textId="77777777" w:rsidR="00D40B1F" w:rsidRPr="006303C7" w:rsidRDefault="00D40B1F" w:rsidP="001D3033">
      <w:pPr>
        <w:spacing w:line="264" w:lineRule="auto"/>
        <w:rPr>
          <w:sz w:val="24"/>
          <w:szCs w:val="24"/>
        </w:rPr>
        <w:sectPr w:rsidR="00D40B1F" w:rsidRPr="006303C7" w:rsidSect="00042705">
          <w:type w:val="continuous"/>
          <w:pgSz w:w="11907" w:h="16840" w:code="9"/>
          <w:pgMar w:top="1418" w:right="1985" w:bottom="1985" w:left="1928" w:header="680" w:footer="794" w:gutter="0"/>
          <w:cols w:num="2" w:space="720"/>
          <w:titlePg/>
          <w:docGrid w:linePitch="272"/>
        </w:sectPr>
      </w:pPr>
    </w:p>
    <w:p w14:paraId="24024BC9" w14:textId="0D0F29DA" w:rsidR="001056E8" w:rsidRDefault="00F11F85" w:rsidP="001D3033">
      <w:pPr>
        <w:spacing w:line="264" w:lineRule="auto"/>
        <w:rPr>
          <w:sz w:val="24"/>
          <w:szCs w:val="24"/>
        </w:rPr>
      </w:pPr>
      <w:r w:rsidRPr="006303C7">
        <w:rPr>
          <w:sz w:val="24"/>
          <w:szCs w:val="24"/>
        </w:rPr>
        <w:t>VGN</w:t>
      </w:r>
      <w:r w:rsidR="00027762" w:rsidRPr="006303C7">
        <w:rPr>
          <w:sz w:val="24"/>
          <w:szCs w:val="24"/>
        </w:rPr>
        <w:t xml:space="preserve"> </w:t>
      </w:r>
      <w:r w:rsidR="00027762" w:rsidRPr="006303C7">
        <w:rPr>
          <w:sz w:val="24"/>
          <w:szCs w:val="24"/>
        </w:rPr>
        <w:tab/>
      </w:r>
      <w:r w:rsidR="00027762" w:rsidRPr="006303C7">
        <w:rPr>
          <w:sz w:val="24"/>
          <w:szCs w:val="24"/>
        </w:rPr>
        <w:tab/>
      </w:r>
      <w:r w:rsidR="00027762" w:rsidRPr="006303C7">
        <w:rPr>
          <w:sz w:val="24"/>
          <w:szCs w:val="24"/>
        </w:rPr>
        <w:tab/>
        <w:t>Zorgbelang Inclusief</w:t>
      </w:r>
    </w:p>
    <w:p w14:paraId="41A41FB2" w14:textId="62D69FFF" w:rsidR="001056E8" w:rsidRDefault="001056E8" w:rsidP="001D3033">
      <w:pPr>
        <w:spacing w:line="264" w:lineRule="auto"/>
        <w:rPr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20352" behindDoc="0" locked="0" layoutInCell="1" allowOverlap="1" wp14:anchorId="494E6D66" wp14:editId="6A8EAC40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670685" cy="554990"/>
            <wp:effectExtent l="0" t="0" r="5715" b="0"/>
            <wp:wrapNone/>
            <wp:docPr id="13" name="Afbeelding 13" descr="Logo van ASVZ - met de tekst 'Mogelijkheden in beperkinge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Logo van ASVZ - met de tekst 'Mogelijkheden in beperkingen'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5063C" w14:textId="3D3AE08B" w:rsidR="001056E8" w:rsidRDefault="001056E8" w:rsidP="001D3033">
      <w:pPr>
        <w:keepLines w:val="0"/>
        <w:overflowPunct/>
        <w:autoSpaceDE/>
        <w:autoSpaceDN/>
        <w:adjustRightInd/>
        <w:spacing w:line="264" w:lineRule="auto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0F00B553" wp14:editId="0B637F03">
            <wp:simplePos x="0" y="0"/>
            <wp:positionH relativeFrom="margin">
              <wp:posOffset>971550</wp:posOffset>
            </wp:positionH>
            <wp:positionV relativeFrom="paragraph">
              <wp:posOffset>2809240</wp:posOffset>
            </wp:positionV>
            <wp:extent cx="2115185" cy="721360"/>
            <wp:effectExtent l="0" t="0" r="0" b="0"/>
            <wp:wrapNone/>
            <wp:docPr id="2" name="Afbeelding 2" descr="Logo van ProDemos - Huis voor democratie en rechtsst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van ProDemos - Huis voor democratie en rechtsstaat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57E45061" wp14:editId="79141FF6">
            <wp:simplePos x="0" y="0"/>
            <wp:positionH relativeFrom="margin">
              <wp:posOffset>3902710</wp:posOffset>
            </wp:positionH>
            <wp:positionV relativeFrom="paragraph">
              <wp:posOffset>2275840</wp:posOffset>
            </wp:positionV>
            <wp:extent cx="1043940" cy="1033145"/>
            <wp:effectExtent l="0" t="0" r="3810" b="0"/>
            <wp:wrapTight wrapText="bothSides">
              <wp:wrapPolygon edited="0">
                <wp:start x="0" y="0"/>
                <wp:lineTo x="0" y="21109"/>
                <wp:lineTo x="21285" y="21109"/>
                <wp:lineTo x="21285" y="0"/>
                <wp:lineTo x="0" y="0"/>
              </wp:wrapPolygon>
            </wp:wrapTight>
            <wp:docPr id="4" name="Afbeelding 4" descr="Logo van Philadelphia - Het beste uit elk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Logo van Philadelphia - Het beste uit elkaa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42880" behindDoc="1" locked="0" layoutInCell="1" allowOverlap="1" wp14:anchorId="539541C5" wp14:editId="5B7EFE73">
            <wp:simplePos x="0" y="0"/>
            <wp:positionH relativeFrom="margin">
              <wp:align>left</wp:align>
            </wp:positionH>
            <wp:positionV relativeFrom="paragraph">
              <wp:posOffset>1847215</wp:posOffset>
            </wp:positionV>
            <wp:extent cx="1390650" cy="1085850"/>
            <wp:effectExtent l="0" t="0" r="0" b="0"/>
            <wp:wrapNone/>
            <wp:docPr id="10" name="Afbeelding 10" descr="Logo van L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Logo van LF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1FCC8565" wp14:editId="052307A1">
            <wp:simplePos x="0" y="0"/>
            <wp:positionH relativeFrom="column">
              <wp:posOffset>2990850</wp:posOffset>
            </wp:positionH>
            <wp:positionV relativeFrom="paragraph">
              <wp:posOffset>961390</wp:posOffset>
            </wp:positionV>
            <wp:extent cx="2752165" cy="687556"/>
            <wp:effectExtent l="0" t="0" r="0" b="0"/>
            <wp:wrapNone/>
            <wp:docPr id="14" name="Afbeelding 14" descr="Logo van Reina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Logo van Reinaerd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165" cy="68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5552BECA" wp14:editId="089EA144">
            <wp:simplePos x="0" y="0"/>
            <wp:positionH relativeFrom="margin">
              <wp:posOffset>3867150</wp:posOffset>
            </wp:positionH>
            <wp:positionV relativeFrom="paragraph">
              <wp:posOffset>8890</wp:posOffset>
            </wp:positionV>
            <wp:extent cx="1514475" cy="641985"/>
            <wp:effectExtent l="0" t="0" r="9525" b="5715"/>
            <wp:wrapTight wrapText="bothSides">
              <wp:wrapPolygon edited="0">
                <wp:start x="0" y="0"/>
                <wp:lineTo x="0" y="21151"/>
                <wp:lineTo x="21464" y="21151"/>
                <wp:lineTo x="21464" y="0"/>
                <wp:lineTo x="0" y="0"/>
              </wp:wrapPolygon>
            </wp:wrapTight>
            <wp:docPr id="1" name="Afbeelding 1" descr="Logo van Zorgbelang Inclus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 van Zorgbelang Inclusie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61C67E7" wp14:editId="437BF63A">
            <wp:simplePos x="0" y="0"/>
            <wp:positionH relativeFrom="margin">
              <wp:posOffset>1771650</wp:posOffset>
            </wp:positionH>
            <wp:positionV relativeFrom="paragraph">
              <wp:posOffset>1580515</wp:posOffset>
            </wp:positionV>
            <wp:extent cx="1980565" cy="992505"/>
            <wp:effectExtent l="0" t="0" r="635" b="0"/>
            <wp:wrapThrough wrapText="bothSides">
              <wp:wrapPolygon edited="0">
                <wp:start x="0" y="0"/>
                <wp:lineTo x="0" y="21144"/>
                <wp:lineTo x="21399" y="21144"/>
                <wp:lineTo x="21399" y="0"/>
                <wp:lineTo x="0" y="0"/>
              </wp:wrapPolygon>
            </wp:wrapThrough>
            <wp:docPr id="11" name="Afbeelding 11" descr="Logo van VGN - vereniging gehandicaptenzorg ne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Logo van VGN - vereniging gehandicaptenzorg nederlan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976047" wp14:editId="533E165A">
            <wp:simplePos x="0" y="0"/>
            <wp:positionH relativeFrom="column">
              <wp:posOffset>1238250</wp:posOffset>
            </wp:positionH>
            <wp:positionV relativeFrom="paragraph">
              <wp:posOffset>696595</wp:posOffset>
            </wp:positionV>
            <wp:extent cx="1384300" cy="560070"/>
            <wp:effectExtent l="0" t="0" r="6350" b="0"/>
            <wp:wrapTight wrapText="bothSides">
              <wp:wrapPolygon edited="0">
                <wp:start x="0" y="0"/>
                <wp:lineTo x="0" y="20571"/>
                <wp:lineTo x="21402" y="20571"/>
                <wp:lineTo x="21402" y="0"/>
                <wp:lineTo x="0" y="0"/>
              </wp:wrapPolygon>
            </wp:wrapTight>
            <wp:docPr id="3" name="Afbeelding 3" descr="Logo van ieder(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Logo van ieder(in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page"/>
      </w:r>
    </w:p>
    <w:p w14:paraId="5A27F917" w14:textId="19B0221B" w:rsidR="000C2D5F" w:rsidRPr="000C2D5F" w:rsidRDefault="000C2D5F" w:rsidP="007F642A">
      <w:pPr>
        <w:pStyle w:val="Kop1"/>
      </w:pPr>
      <w:r w:rsidRPr="000C2D5F">
        <w:lastRenderedPageBreak/>
        <w:t>Bijlage 1. Tips en handreikingen</w:t>
      </w:r>
    </w:p>
    <w:p w14:paraId="70A19443" w14:textId="77777777" w:rsidR="000C2D5F" w:rsidRDefault="000C2D5F" w:rsidP="001D3033">
      <w:pPr>
        <w:spacing w:line="264" w:lineRule="auto"/>
        <w:rPr>
          <w:sz w:val="24"/>
          <w:szCs w:val="24"/>
        </w:rPr>
      </w:pPr>
    </w:p>
    <w:p w14:paraId="1C1B5F78" w14:textId="2630D724" w:rsidR="00CF70AE" w:rsidRPr="00CF70AE" w:rsidRDefault="00CF70AE" w:rsidP="001D3033">
      <w:pPr>
        <w:pStyle w:val="Kop2"/>
        <w:spacing w:line="264" w:lineRule="auto"/>
      </w:pPr>
      <w:r>
        <w:t>Eenvoudig en leesbaar schrijven</w:t>
      </w:r>
    </w:p>
    <w:p w14:paraId="57A9C001" w14:textId="682868C7" w:rsidR="00BF2FF4" w:rsidRDefault="00BF2FF4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hyperlink r:id="rId28" w:history="1">
        <w:r w:rsidRPr="00F70D1C">
          <w:rPr>
            <w:rStyle w:val="Hyperlink"/>
            <w:sz w:val="24"/>
            <w:szCs w:val="24"/>
          </w:rPr>
          <w:t>Eerste Hulp Kaart</w:t>
        </w:r>
      </w:hyperlink>
      <w:r>
        <w:rPr>
          <w:sz w:val="24"/>
          <w:szCs w:val="24"/>
        </w:rPr>
        <w:t xml:space="preserve"> voor eenvoudige en leesbare teksten kan helpen. </w:t>
      </w:r>
    </w:p>
    <w:p w14:paraId="2637CE5E" w14:textId="1D64E0D8" w:rsidR="00BF2FF4" w:rsidRDefault="00BF2FF4" w:rsidP="001D3033">
      <w:pPr>
        <w:spacing w:line="264" w:lineRule="auto"/>
        <w:rPr>
          <w:sz w:val="24"/>
          <w:szCs w:val="24"/>
        </w:rPr>
      </w:pPr>
    </w:p>
    <w:p w14:paraId="45F4A41F" w14:textId="7BE5E13A" w:rsidR="00BF2FF4" w:rsidRDefault="00BF2FF4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Sta stil bij de kern van het politieke programma. </w:t>
      </w:r>
    </w:p>
    <w:p w14:paraId="55490709" w14:textId="71BF9F8A" w:rsidR="00BF2FF4" w:rsidRDefault="00BF2FF4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Wat maakt uw politieke partij anders dan andere partijen?</w:t>
      </w:r>
    </w:p>
    <w:p w14:paraId="6D9FD2F0" w14:textId="7070DEE0" w:rsidR="00BF2FF4" w:rsidRDefault="00BF2FF4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Vertel in korte zinnen de 5 belangrijkste punten van uw programma. </w:t>
      </w:r>
    </w:p>
    <w:p w14:paraId="276C25E5" w14:textId="59DF9AE4" w:rsidR="00BF2FF4" w:rsidRDefault="00BF2FF4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Ondersteun teksten met duidelijke plaatjes of foto’s. </w:t>
      </w:r>
    </w:p>
    <w:p w14:paraId="7AF67A76" w14:textId="0255CAD6" w:rsidR="00BF2FF4" w:rsidRDefault="00BF2FF4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Zoek contact met mensen met een</w:t>
      </w:r>
      <w:r w:rsidR="00673418">
        <w:rPr>
          <w:sz w:val="24"/>
          <w:szCs w:val="24"/>
        </w:rPr>
        <w:t xml:space="preserve"> lichte</w:t>
      </w:r>
      <w:r>
        <w:rPr>
          <w:sz w:val="24"/>
          <w:szCs w:val="24"/>
        </w:rPr>
        <w:t xml:space="preserve"> verstandelijke beperking</w:t>
      </w:r>
      <w:r w:rsidR="00F70D1C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Zij kunnen met u mee denken en mee praten. </w:t>
      </w:r>
      <w:r>
        <w:rPr>
          <w:sz w:val="24"/>
          <w:szCs w:val="24"/>
        </w:rPr>
        <w:br/>
        <w:t xml:space="preserve">Ervaringsdeskundigen kunnen vertellen of uw informatie begrijpelijk is. </w:t>
      </w:r>
    </w:p>
    <w:p w14:paraId="6670BC2E" w14:textId="7615F0B7" w:rsidR="000E664A" w:rsidRDefault="000E664A" w:rsidP="001D3033">
      <w:pPr>
        <w:spacing w:line="264" w:lineRule="auto"/>
        <w:rPr>
          <w:sz w:val="24"/>
          <w:szCs w:val="24"/>
        </w:rPr>
      </w:pPr>
    </w:p>
    <w:p w14:paraId="74D377FC" w14:textId="77777777" w:rsidR="000E664A" w:rsidRDefault="000E664A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U kunt ook een praatplaat maken. </w:t>
      </w:r>
      <w:r>
        <w:rPr>
          <w:sz w:val="24"/>
          <w:szCs w:val="24"/>
        </w:rPr>
        <w:br/>
        <w:t xml:space="preserve">Een getekende versie van de belangrijkste partij standpunten. </w:t>
      </w:r>
    </w:p>
    <w:p w14:paraId="4E9200B8" w14:textId="7F90985E" w:rsidR="000E664A" w:rsidRDefault="000E664A" w:rsidP="001D3033">
      <w:pPr>
        <w:spacing w:line="264" w:lineRule="auto"/>
        <w:rPr>
          <w:sz w:val="24"/>
          <w:szCs w:val="24"/>
        </w:rPr>
      </w:pPr>
    </w:p>
    <w:p w14:paraId="2486122B" w14:textId="575ADE5F" w:rsidR="003473A3" w:rsidRPr="003473A3" w:rsidRDefault="003473A3" w:rsidP="001D3033">
      <w:pPr>
        <w:pStyle w:val="Kop2"/>
        <w:spacing w:line="264" w:lineRule="auto"/>
      </w:pPr>
      <w:r w:rsidRPr="003473A3">
        <w:t>Organiseer een bijeenkomst</w:t>
      </w:r>
    </w:p>
    <w:p w14:paraId="0965A84B" w14:textId="2CFF7276" w:rsidR="00BF2FF4" w:rsidRDefault="00BF2FF4" w:rsidP="001D3033">
      <w:pPr>
        <w:spacing w:line="264" w:lineRule="auto"/>
        <w:rPr>
          <w:sz w:val="24"/>
          <w:szCs w:val="24"/>
        </w:rPr>
      </w:pPr>
      <w:r w:rsidRPr="00F70D1C">
        <w:rPr>
          <w:sz w:val="24"/>
          <w:szCs w:val="24"/>
        </w:rPr>
        <w:t xml:space="preserve">Organiseer samen met de doelgroep een bijeenkomst </w:t>
      </w:r>
      <w:r w:rsidRPr="00F70D1C">
        <w:rPr>
          <w:sz w:val="24"/>
          <w:szCs w:val="24"/>
        </w:rPr>
        <w:br/>
        <w:t>met meerdere politieke partijen</w:t>
      </w:r>
      <w:r>
        <w:rPr>
          <w:sz w:val="24"/>
          <w:szCs w:val="24"/>
        </w:rPr>
        <w:t xml:space="preserve"> </w:t>
      </w:r>
      <w:r w:rsidR="000C2563">
        <w:rPr>
          <w:sz w:val="24"/>
          <w:szCs w:val="24"/>
        </w:rPr>
        <w:br/>
      </w:r>
      <w:r w:rsidR="002D65B6">
        <w:rPr>
          <w:sz w:val="24"/>
          <w:szCs w:val="24"/>
        </w:rPr>
        <w:t>(</w:t>
      </w:r>
      <w:r w:rsidR="00C369A4">
        <w:rPr>
          <w:sz w:val="24"/>
          <w:szCs w:val="24"/>
        </w:rPr>
        <w:t>op een aantal goed bereikbare locaties</w:t>
      </w:r>
      <w:r>
        <w:rPr>
          <w:sz w:val="24"/>
          <w:szCs w:val="24"/>
        </w:rPr>
        <w:t>).</w:t>
      </w:r>
      <w:r>
        <w:rPr>
          <w:sz w:val="24"/>
          <w:szCs w:val="24"/>
        </w:rPr>
        <w:br/>
        <w:t>Leg standpunten uit en ga in op vragen.</w:t>
      </w:r>
    </w:p>
    <w:p w14:paraId="2293E069" w14:textId="77777777" w:rsidR="00132401" w:rsidRPr="003473A3" w:rsidRDefault="00132401" w:rsidP="001D3033">
      <w:pPr>
        <w:spacing w:line="264" w:lineRule="auto"/>
        <w:rPr>
          <w:b/>
          <w:bCs/>
          <w:sz w:val="24"/>
          <w:szCs w:val="24"/>
        </w:rPr>
      </w:pPr>
    </w:p>
    <w:p w14:paraId="66D54462" w14:textId="32FBE04B" w:rsidR="003473A3" w:rsidRPr="003473A3" w:rsidRDefault="003473A3" w:rsidP="001D3033">
      <w:pPr>
        <w:pStyle w:val="Kop2"/>
        <w:spacing w:line="264" w:lineRule="auto"/>
      </w:pPr>
      <w:r w:rsidRPr="003473A3">
        <w:t xml:space="preserve">Maak </w:t>
      </w:r>
      <w:r>
        <w:t>een</w:t>
      </w:r>
      <w:r w:rsidRPr="003473A3">
        <w:t xml:space="preserve"> filmpje</w:t>
      </w:r>
    </w:p>
    <w:p w14:paraId="1BF5ECA9" w14:textId="2A3B1537" w:rsidR="00BF2FF4" w:rsidRDefault="00BF2FF4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Maak </w:t>
      </w:r>
      <w:r w:rsidR="005D7B4E">
        <w:rPr>
          <w:sz w:val="24"/>
          <w:szCs w:val="24"/>
        </w:rPr>
        <w:t xml:space="preserve">het </w:t>
      </w:r>
      <w:r>
        <w:rPr>
          <w:sz w:val="24"/>
          <w:szCs w:val="24"/>
        </w:rPr>
        <w:t xml:space="preserve">filmpje </w:t>
      </w:r>
      <w:r w:rsidR="005D7B4E">
        <w:rPr>
          <w:sz w:val="24"/>
          <w:szCs w:val="24"/>
        </w:rPr>
        <w:t xml:space="preserve">voor </w:t>
      </w:r>
      <w:hyperlink r:id="rId29" w:history="1">
        <w:r w:rsidR="005D7B4E" w:rsidRPr="004E0850">
          <w:rPr>
            <w:rStyle w:val="Hyperlink"/>
            <w:sz w:val="24"/>
            <w:szCs w:val="24"/>
          </w:rPr>
          <w:t>www.stemjijook.nl</w:t>
        </w:r>
      </w:hyperlink>
      <w:r w:rsidR="005D7B4E">
        <w:rPr>
          <w:sz w:val="24"/>
          <w:szCs w:val="24"/>
        </w:rPr>
        <w:t xml:space="preserve"> </w:t>
      </w:r>
      <w:r>
        <w:rPr>
          <w:sz w:val="24"/>
          <w:szCs w:val="24"/>
        </w:rPr>
        <w:t>over uw standpunten.</w:t>
      </w:r>
    </w:p>
    <w:p w14:paraId="3753D2BB" w14:textId="4A2E2D51" w:rsidR="00BF2FF4" w:rsidRDefault="009463A4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Het</w:t>
      </w:r>
      <w:r w:rsidR="00BF2FF4">
        <w:rPr>
          <w:sz w:val="24"/>
          <w:szCs w:val="24"/>
        </w:rPr>
        <w:t xml:space="preserve"> filmpje</w:t>
      </w:r>
      <w:r>
        <w:rPr>
          <w:sz w:val="24"/>
          <w:szCs w:val="24"/>
        </w:rPr>
        <w:t xml:space="preserve"> is</w:t>
      </w:r>
      <w:r w:rsidR="00BF2FF4">
        <w:rPr>
          <w:sz w:val="24"/>
          <w:szCs w:val="24"/>
        </w:rPr>
        <w:t xml:space="preserve"> </w:t>
      </w:r>
      <w:r w:rsidR="005D7B4E">
        <w:rPr>
          <w:sz w:val="24"/>
          <w:szCs w:val="24"/>
        </w:rPr>
        <w:t xml:space="preserve">ook </w:t>
      </w:r>
      <w:r w:rsidR="00BF2FF4">
        <w:rPr>
          <w:sz w:val="24"/>
          <w:szCs w:val="24"/>
        </w:rPr>
        <w:t xml:space="preserve">goed te verspreiden via uw eigen </w:t>
      </w:r>
      <w:proofErr w:type="spellStart"/>
      <w:r w:rsidR="00BF2FF4">
        <w:rPr>
          <w:sz w:val="24"/>
          <w:szCs w:val="24"/>
        </w:rPr>
        <w:t>social</w:t>
      </w:r>
      <w:proofErr w:type="spellEnd"/>
      <w:r w:rsidR="00BF2FF4">
        <w:rPr>
          <w:sz w:val="24"/>
          <w:szCs w:val="24"/>
        </w:rPr>
        <w:t xml:space="preserve"> media</w:t>
      </w:r>
      <w:r w:rsidR="00140CE5">
        <w:rPr>
          <w:sz w:val="24"/>
          <w:szCs w:val="24"/>
        </w:rPr>
        <w:t>.</w:t>
      </w:r>
    </w:p>
    <w:p w14:paraId="25C82E92" w14:textId="77777777" w:rsidR="00BF2FF4" w:rsidRDefault="00BF2FF4" w:rsidP="001D3033">
      <w:pPr>
        <w:spacing w:line="264" w:lineRule="auto"/>
        <w:rPr>
          <w:sz w:val="24"/>
          <w:szCs w:val="24"/>
        </w:rPr>
      </w:pPr>
    </w:p>
    <w:p w14:paraId="7CFEC971" w14:textId="0058730D" w:rsidR="00BF2FF4" w:rsidRPr="00642680" w:rsidRDefault="00BF2FF4" w:rsidP="001D3033">
      <w:pPr>
        <w:pStyle w:val="Kop2"/>
        <w:spacing w:line="264" w:lineRule="auto"/>
      </w:pPr>
      <w:r>
        <w:t xml:space="preserve">Leg contact met </w:t>
      </w:r>
      <w:r w:rsidR="002A2BE0">
        <w:t>ervaringsdeskundigen</w:t>
      </w:r>
      <w:r w:rsidR="00076AAA">
        <w:t xml:space="preserve"> en zorgorganisaties</w:t>
      </w:r>
      <w:r w:rsidRPr="00642680">
        <w:t xml:space="preserve"> </w:t>
      </w:r>
    </w:p>
    <w:p w14:paraId="6DD84F38" w14:textId="04438679" w:rsidR="00CD5728" w:rsidRDefault="006D0CB8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Ga in gesprek met de mensen om wie het gaat.</w:t>
      </w:r>
    </w:p>
    <w:p w14:paraId="35E6CABD" w14:textId="7D1E390B" w:rsidR="006D0CB8" w:rsidRDefault="006D0CB8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Vraag</w:t>
      </w:r>
      <w:r w:rsidR="00F70D1C">
        <w:rPr>
          <w:sz w:val="24"/>
          <w:szCs w:val="24"/>
        </w:rPr>
        <w:t xml:space="preserve"> aan </w:t>
      </w:r>
      <w:r w:rsidR="008A0074">
        <w:rPr>
          <w:sz w:val="24"/>
          <w:szCs w:val="24"/>
        </w:rPr>
        <w:t>zorgorganisaties</w:t>
      </w:r>
      <w:r w:rsidR="00F70D1C">
        <w:rPr>
          <w:sz w:val="24"/>
          <w:szCs w:val="24"/>
        </w:rPr>
        <w:t xml:space="preserve"> hoe zij </w:t>
      </w:r>
      <w:r w:rsidR="008A0074">
        <w:rPr>
          <w:sz w:val="24"/>
          <w:szCs w:val="24"/>
        </w:rPr>
        <w:t xml:space="preserve">aandacht besteden aan de verkiezingen. </w:t>
      </w:r>
      <w:r>
        <w:rPr>
          <w:sz w:val="24"/>
          <w:szCs w:val="24"/>
        </w:rPr>
        <w:t xml:space="preserve"> </w:t>
      </w:r>
    </w:p>
    <w:p w14:paraId="0C5B8FD5" w14:textId="782F297C" w:rsidR="00C369A4" w:rsidRDefault="00C369A4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Zoek op ‘sociale kaart’ samen met de naam van uw gemeenten. </w:t>
      </w:r>
      <w:r w:rsidRPr="00570793">
        <w:rPr>
          <w:sz w:val="24"/>
          <w:szCs w:val="24"/>
        </w:rPr>
        <w:t xml:space="preserve"> </w:t>
      </w:r>
    </w:p>
    <w:p w14:paraId="05BB831A" w14:textId="63904864" w:rsidR="00C369A4" w:rsidRPr="00C12D6F" w:rsidRDefault="00593D6B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U kunt ook contact opnemen met de LFB. </w:t>
      </w:r>
    </w:p>
    <w:p w14:paraId="05A128E2" w14:textId="6EF0A5A7" w:rsidR="00C369A4" w:rsidRDefault="00C369A4" w:rsidP="001D3033">
      <w:pPr>
        <w:spacing w:line="264" w:lineRule="auto"/>
        <w:rPr>
          <w:sz w:val="24"/>
          <w:szCs w:val="24"/>
        </w:rPr>
      </w:pPr>
      <w:r w:rsidRPr="00C12D6F">
        <w:rPr>
          <w:sz w:val="24"/>
          <w:szCs w:val="24"/>
        </w:rPr>
        <w:t xml:space="preserve">Dit is een landelijke belangenorganisatie dóór en vóór mensen met een </w:t>
      </w:r>
      <w:r w:rsidR="00A2437F">
        <w:rPr>
          <w:sz w:val="24"/>
          <w:szCs w:val="24"/>
        </w:rPr>
        <w:t xml:space="preserve">lichte </w:t>
      </w:r>
      <w:r w:rsidRPr="00C12D6F">
        <w:rPr>
          <w:sz w:val="24"/>
          <w:szCs w:val="24"/>
        </w:rPr>
        <w:t>verstandelijke beperking.</w:t>
      </w:r>
    </w:p>
    <w:p w14:paraId="658ADFCC" w14:textId="77777777" w:rsidR="00055B90" w:rsidRDefault="00055B90" w:rsidP="001D3033">
      <w:pPr>
        <w:spacing w:line="264" w:lineRule="auto"/>
        <w:rPr>
          <w:sz w:val="24"/>
          <w:szCs w:val="24"/>
        </w:rPr>
      </w:pPr>
    </w:p>
    <w:p w14:paraId="6634EDE6" w14:textId="1D89CA9A" w:rsidR="000E664A" w:rsidRPr="00590381" w:rsidRDefault="00BE5AA8" w:rsidP="001D3033">
      <w:pPr>
        <w:pStyle w:val="Kop2"/>
        <w:spacing w:line="264" w:lineRule="auto"/>
      </w:pPr>
      <w:r>
        <w:t>Toegankelijke evenementen en materialen</w:t>
      </w:r>
    </w:p>
    <w:p w14:paraId="17979016" w14:textId="4C73BCDB" w:rsidR="000E664A" w:rsidRDefault="000E664A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Andere concrete tips om </w:t>
      </w:r>
      <w:r w:rsidR="00BE5AA8">
        <w:rPr>
          <w:sz w:val="24"/>
          <w:szCs w:val="24"/>
        </w:rPr>
        <w:t xml:space="preserve">verkiezingsevenementen en campagnematerialen </w:t>
      </w:r>
      <w:r w:rsidR="00590381">
        <w:rPr>
          <w:sz w:val="24"/>
          <w:szCs w:val="24"/>
        </w:rPr>
        <w:t xml:space="preserve">toegankelijk </w:t>
      </w:r>
      <w:r>
        <w:rPr>
          <w:sz w:val="24"/>
          <w:szCs w:val="24"/>
        </w:rPr>
        <w:t>te maken vin</w:t>
      </w:r>
      <w:r w:rsidRPr="004213AC">
        <w:rPr>
          <w:sz w:val="24"/>
          <w:szCs w:val="24"/>
        </w:rPr>
        <w:t>dt u</w:t>
      </w:r>
      <w:r w:rsidR="00590381">
        <w:rPr>
          <w:sz w:val="24"/>
          <w:szCs w:val="24"/>
        </w:rPr>
        <w:t xml:space="preserve"> in de </w:t>
      </w:r>
      <w:hyperlink r:id="rId30" w:history="1">
        <w:r w:rsidR="00590381" w:rsidRPr="00F743D3">
          <w:rPr>
            <w:rStyle w:val="Hyperlink"/>
            <w:sz w:val="24"/>
            <w:szCs w:val="24"/>
          </w:rPr>
          <w:t>Handreiking Politiek voor Iedereen</w:t>
        </w:r>
      </w:hyperlink>
      <w:r w:rsidR="00F743D3">
        <w:rPr>
          <w:sz w:val="24"/>
          <w:szCs w:val="24"/>
        </w:rPr>
        <w:t>.</w:t>
      </w:r>
    </w:p>
    <w:p w14:paraId="56B9CD84" w14:textId="77777777" w:rsidR="00055B90" w:rsidRDefault="00055B90" w:rsidP="001D3033">
      <w:pPr>
        <w:spacing w:line="264" w:lineRule="auto"/>
        <w:rPr>
          <w:sz w:val="24"/>
          <w:szCs w:val="24"/>
        </w:rPr>
      </w:pPr>
    </w:p>
    <w:p w14:paraId="310E1F84" w14:textId="77777777" w:rsidR="00055B90" w:rsidRPr="00055B90" w:rsidRDefault="00055B90" w:rsidP="001D3033">
      <w:pPr>
        <w:pStyle w:val="Kop2"/>
        <w:spacing w:line="264" w:lineRule="auto"/>
      </w:pPr>
      <w:r w:rsidRPr="00055B90">
        <w:t>Websites met informatie voor de doelgroep</w:t>
      </w:r>
    </w:p>
    <w:p w14:paraId="05DBC746" w14:textId="77777777" w:rsidR="00055B90" w:rsidRDefault="00055B90" w:rsidP="001D303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Handige websites om aan te raden zijn:</w:t>
      </w:r>
    </w:p>
    <w:p w14:paraId="128950FD" w14:textId="77777777" w:rsidR="00BE5AA8" w:rsidRDefault="00000000" w:rsidP="001D3033">
      <w:pPr>
        <w:spacing w:line="264" w:lineRule="auto"/>
        <w:rPr>
          <w:sz w:val="24"/>
          <w:szCs w:val="24"/>
        </w:rPr>
      </w:pPr>
      <w:hyperlink r:id="rId31" w:history="1">
        <w:r w:rsidR="00BE5AA8" w:rsidRPr="004E0850">
          <w:rPr>
            <w:rStyle w:val="Hyperlink"/>
            <w:sz w:val="24"/>
            <w:szCs w:val="24"/>
          </w:rPr>
          <w:t>www.stemjijook.nl/</w:t>
        </w:r>
      </w:hyperlink>
    </w:p>
    <w:p w14:paraId="558D1BA7" w14:textId="5E8CB4DC" w:rsidR="004365C8" w:rsidRPr="00076AAA" w:rsidRDefault="00000000" w:rsidP="001D3033">
      <w:pPr>
        <w:spacing w:line="264" w:lineRule="auto"/>
        <w:rPr>
          <w:b/>
          <w:sz w:val="24"/>
          <w:szCs w:val="24"/>
        </w:rPr>
      </w:pPr>
      <w:hyperlink r:id="rId32" w:history="1">
        <w:r w:rsidR="00055B90" w:rsidRPr="004E0850">
          <w:rPr>
            <w:rStyle w:val="Hyperlink"/>
            <w:sz w:val="24"/>
            <w:szCs w:val="24"/>
          </w:rPr>
          <w:t>www.hoewerktstemmen.nl/</w:t>
        </w:r>
      </w:hyperlink>
      <w:r w:rsidR="00055B90">
        <w:rPr>
          <w:sz w:val="24"/>
          <w:szCs w:val="24"/>
        </w:rPr>
        <w:t xml:space="preserve"> </w:t>
      </w:r>
    </w:p>
    <w:sectPr w:rsidR="004365C8" w:rsidRPr="00076AAA" w:rsidSect="00D40B1F">
      <w:type w:val="continuous"/>
      <w:pgSz w:w="11907" w:h="16840" w:code="9"/>
      <w:pgMar w:top="1418" w:right="1985" w:bottom="1418" w:left="1928" w:header="34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9D57" w14:textId="77777777" w:rsidR="009E3B39" w:rsidRDefault="009E3B39">
      <w:r>
        <w:separator/>
      </w:r>
    </w:p>
  </w:endnote>
  <w:endnote w:type="continuationSeparator" w:id="0">
    <w:p w14:paraId="35A71627" w14:textId="77777777" w:rsidR="009E3B39" w:rsidRDefault="009E3B39">
      <w:r>
        <w:continuationSeparator/>
      </w:r>
    </w:p>
  </w:endnote>
  <w:endnote w:type="continuationNotice" w:id="1">
    <w:p w14:paraId="1E1C3E1B" w14:textId="77777777" w:rsidR="009E3B39" w:rsidRDefault="009E3B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ok-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631295"/>
      <w:docPartObj>
        <w:docPartGallery w:val="Page Numbers (Bottom of Page)"/>
        <w:docPartUnique/>
      </w:docPartObj>
    </w:sdtPr>
    <w:sdtContent>
      <w:sdt>
        <w:sdtPr>
          <w:id w:val="735134549"/>
          <w:docPartObj>
            <w:docPartGallery w:val="Page Numbers (Top of Page)"/>
            <w:docPartUnique/>
          </w:docPartObj>
        </w:sdtPr>
        <w:sdtContent>
          <w:p w14:paraId="7BA466E1" w14:textId="77777777" w:rsidR="0098128D" w:rsidRDefault="0098128D" w:rsidP="00416977">
            <w:pPr>
              <w:pStyle w:val="Voettekst"/>
            </w:pPr>
          </w:p>
          <w:p w14:paraId="6D0BC50A" w14:textId="77777777" w:rsidR="0098128D" w:rsidRDefault="00000000" w:rsidP="00416977">
            <w:pPr>
              <w:pStyle w:val="Voettekst"/>
            </w:pPr>
            <w:r>
              <w:rPr>
                <w:noProof/>
                <w:sz w:val="12"/>
              </w:rPr>
              <w:pict w14:anchorId="37B0624F">
                <v:rect id="_x0000_i1025" alt="" style="width:399.6pt;height:.05pt;mso-width-percent:0;mso-height-percent:0;mso-width-percent:0;mso-height-percent:0" o:hrpct="881" o:hralign="center" o:hrstd="t" o:hr="t" fillcolor="#a0a0a0" stroked="f"/>
              </w:pict>
            </w:r>
          </w:p>
          <w:p w14:paraId="779301D9" w14:textId="3B5D4DDC" w:rsidR="00416977" w:rsidRDefault="00CE3B8C" w:rsidP="00416977">
            <w:pPr>
              <w:pStyle w:val="Voettekst"/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416977" w:rsidRPr="00416977">
              <w:rPr>
                <w:rFonts w:ascii="Arial" w:hAnsi="Arial" w:cs="Arial"/>
                <w:sz w:val="16"/>
                <w:szCs w:val="16"/>
              </w:rPr>
              <w:t>egrijpelijke verkiezingen voor mensen met een</w:t>
            </w:r>
            <w:r w:rsidR="00A2437F">
              <w:rPr>
                <w:rFonts w:ascii="Arial" w:hAnsi="Arial" w:cs="Arial"/>
                <w:sz w:val="16"/>
                <w:szCs w:val="16"/>
              </w:rPr>
              <w:t xml:space="preserve"> lichte</w:t>
            </w:r>
            <w:r w:rsidR="00416977" w:rsidRPr="00416977">
              <w:rPr>
                <w:rFonts w:ascii="Arial" w:hAnsi="Arial" w:cs="Arial"/>
                <w:sz w:val="16"/>
                <w:szCs w:val="16"/>
              </w:rPr>
              <w:t xml:space="preserve"> verstandelijke beperking</w:t>
            </w:r>
            <w:r w:rsidR="00416977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416977" w:rsidRPr="00416977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="00416977" w:rsidRPr="004169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416977" w:rsidRPr="0041697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416977" w:rsidRPr="004169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B41A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416977" w:rsidRPr="004169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416977" w:rsidRPr="00416977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="00416977" w:rsidRPr="004169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416977" w:rsidRPr="0041697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416977" w:rsidRPr="004169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B41A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416977" w:rsidRPr="004169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BACD5A" w14:textId="77777777" w:rsidR="00416977" w:rsidRDefault="004169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9568" w14:textId="77777777" w:rsidR="00416977" w:rsidRDefault="00416977" w:rsidP="00416977">
    <w:pPr>
      <w:tabs>
        <w:tab w:val="left" w:pos="5171"/>
      </w:tabs>
      <w:rPr>
        <w:sz w:val="12"/>
      </w:rPr>
    </w:pPr>
  </w:p>
  <w:p w14:paraId="44DC8887" w14:textId="77777777" w:rsidR="00416977" w:rsidRDefault="00000000" w:rsidP="00416977">
    <w:pPr>
      <w:tabs>
        <w:tab w:val="left" w:pos="5171"/>
      </w:tabs>
      <w:rPr>
        <w:sz w:val="12"/>
      </w:rPr>
    </w:pPr>
    <w:r>
      <w:rPr>
        <w:noProof/>
        <w:sz w:val="12"/>
      </w:rPr>
      <w:pict w14:anchorId="7259E89D">
        <v:rect id="_x0000_i1026" alt="" style="width:.45pt;height:.05pt;mso-width-percent:0;mso-height-percent:0;mso-width-percent:0;mso-height-percent:0" o:hrpct="1" o:hralign="center" o:hrstd="t" o:hr="t" fillcolor="#a0a0a0" stroked="f"/>
      </w:pict>
    </w:r>
  </w:p>
  <w:p w14:paraId="5B6E8366" w14:textId="77777777" w:rsidR="00416977" w:rsidRDefault="00416977" w:rsidP="00416977">
    <w:pPr>
      <w:tabs>
        <w:tab w:val="left" w:pos="5171"/>
      </w:tabs>
    </w:pPr>
    <w:r w:rsidRPr="00416977">
      <w:rPr>
        <w:rFonts w:cs="Arial"/>
        <w:sz w:val="16"/>
        <w:szCs w:val="24"/>
      </w:rPr>
      <w:t>begrijpelijke verkiezingen voor mensen met een verstandelijke beperking</w:t>
    </w:r>
    <w:r>
      <w:rPr>
        <w:rFonts w:cs="Arial"/>
        <w:sz w:val="16"/>
        <w:szCs w:val="24"/>
      </w:rPr>
      <w:t xml:space="preserve"> |                                </w:t>
    </w:r>
    <w:r>
      <w:t xml:space="preserve"> </w:t>
    </w:r>
    <w:r w:rsidRPr="00416977">
      <w:rPr>
        <w:rFonts w:cs="Arial"/>
        <w:sz w:val="16"/>
        <w:szCs w:val="16"/>
      </w:rPr>
      <w:t xml:space="preserve">pagina </w:t>
    </w:r>
    <w:r w:rsidRPr="00416977">
      <w:rPr>
        <w:rFonts w:cs="Arial"/>
        <w:b/>
        <w:bCs/>
        <w:sz w:val="16"/>
        <w:szCs w:val="16"/>
      </w:rPr>
      <w:fldChar w:fldCharType="begin"/>
    </w:r>
    <w:r w:rsidRPr="00416977">
      <w:rPr>
        <w:rFonts w:cs="Arial"/>
        <w:b/>
        <w:bCs/>
        <w:sz w:val="16"/>
        <w:szCs w:val="16"/>
      </w:rPr>
      <w:instrText>PAGE</w:instrText>
    </w:r>
    <w:r w:rsidRPr="00416977">
      <w:rPr>
        <w:rFonts w:cs="Arial"/>
        <w:b/>
        <w:bCs/>
        <w:sz w:val="16"/>
        <w:szCs w:val="16"/>
      </w:rPr>
      <w:fldChar w:fldCharType="separate"/>
    </w:r>
    <w:r>
      <w:rPr>
        <w:rFonts w:cs="Arial"/>
        <w:b/>
        <w:bCs/>
        <w:noProof/>
        <w:sz w:val="16"/>
        <w:szCs w:val="16"/>
      </w:rPr>
      <w:t>1</w:t>
    </w:r>
    <w:r w:rsidRPr="00416977">
      <w:rPr>
        <w:rFonts w:cs="Arial"/>
        <w:b/>
        <w:bCs/>
        <w:sz w:val="16"/>
        <w:szCs w:val="16"/>
      </w:rPr>
      <w:fldChar w:fldCharType="end"/>
    </w:r>
    <w:r w:rsidRPr="00416977">
      <w:rPr>
        <w:rFonts w:cs="Arial"/>
        <w:sz w:val="16"/>
        <w:szCs w:val="16"/>
      </w:rPr>
      <w:t xml:space="preserve"> van </w:t>
    </w:r>
    <w:r w:rsidRPr="00416977">
      <w:rPr>
        <w:rFonts w:cs="Arial"/>
        <w:b/>
        <w:bCs/>
        <w:sz w:val="16"/>
        <w:szCs w:val="16"/>
      </w:rPr>
      <w:fldChar w:fldCharType="begin"/>
    </w:r>
    <w:r w:rsidRPr="00416977">
      <w:rPr>
        <w:rFonts w:cs="Arial"/>
        <w:b/>
        <w:bCs/>
        <w:sz w:val="16"/>
        <w:szCs w:val="16"/>
      </w:rPr>
      <w:instrText>NUMPAGES</w:instrText>
    </w:r>
    <w:r w:rsidRPr="00416977">
      <w:rPr>
        <w:rFonts w:cs="Arial"/>
        <w:b/>
        <w:bCs/>
        <w:sz w:val="16"/>
        <w:szCs w:val="16"/>
      </w:rPr>
      <w:fldChar w:fldCharType="separate"/>
    </w:r>
    <w:r w:rsidR="005B41AF">
      <w:rPr>
        <w:rFonts w:cs="Arial"/>
        <w:b/>
        <w:bCs/>
        <w:noProof/>
        <w:sz w:val="16"/>
        <w:szCs w:val="16"/>
      </w:rPr>
      <w:t>3</w:t>
    </w:r>
    <w:r w:rsidRPr="00416977">
      <w:rPr>
        <w:rFonts w:cs="Arial"/>
        <w:b/>
        <w:bCs/>
        <w:sz w:val="16"/>
        <w:szCs w:val="16"/>
      </w:rPr>
      <w:fldChar w:fldCharType="end"/>
    </w:r>
  </w:p>
  <w:p w14:paraId="39B3D086" w14:textId="77777777" w:rsidR="00416977" w:rsidRDefault="004169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15A8" w14:textId="77777777" w:rsidR="009E3B39" w:rsidRDefault="009E3B39">
      <w:r>
        <w:separator/>
      </w:r>
    </w:p>
  </w:footnote>
  <w:footnote w:type="continuationSeparator" w:id="0">
    <w:p w14:paraId="5EA54A15" w14:textId="77777777" w:rsidR="009E3B39" w:rsidRDefault="009E3B39">
      <w:r>
        <w:continuationSeparator/>
      </w:r>
    </w:p>
  </w:footnote>
  <w:footnote w:type="continuationNotice" w:id="1">
    <w:p w14:paraId="606D6505" w14:textId="77777777" w:rsidR="009E3B39" w:rsidRDefault="009E3B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60FD" w14:textId="651CB9AA" w:rsidR="00457B66" w:rsidRDefault="00457B66" w:rsidP="00F5192B">
    <w:pPr>
      <w:pStyle w:val="Koptekst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FD54" w14:textId="77777777" w:rsidR="00D40B1F" w:rsidRPr="00FF172B" w:rsidRDefault="00D40B1F" w:rsidP="00FF17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BA"/>
    <w:multiLevelType w:val="hybridMultilevel"/>
    <w:tmpl w:val="E1BEE6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6D49"/>
    <w:multiLevelType w:val="hybridMultilevel"/>
    <w:tmpl w:val="BD641C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A3DCF"/>
    <w:multiLevelType w:val="hybridMultilevel"/>
    <w:tmpl w:val="B2365F70"/>
    <w:lvl w:ilvl="0" w:tplc="5D3658B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5857"/>
    <w:multiLevelType w:val="hybridMultilevel"/>
    <w:tmpl w:val="7F94E8E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317D"/>
    <w:multiLevelType w:val="hybridMultilevel"/>
    <w:tmpl w:val="7F50ACA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470A3"/>
    <w:multiLevelType w:val="multilevel"/>
    <w:tmpl w:val="30324E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9D65465"/>
    <w:multiLevelType w:val="hybridMultilevel"/>
    <w:tmpl w:val="5CFA58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863EE"/>
    <w:multiLevelType w:val="hybridMultilevel"/>
    <w:tmpl w:val="5FA0DAD6"/>
    <w:lvl w:ilvl="0" w:tplc="221E568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D14D2"/>
    <w:multiLevelType w:val="hybridMultilevel"/>
    <w:tmpl w:val="D5BAE93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8D03D6"/>
    <w:multiLevelType w:val="hybridMultilevel"/>
    <w:tmpl w:val="EE2EE746"/>
    <w:lvl w:ilvl="0" w:tplc="36605F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0126F"/>
    <w:multiLevelType w:val="hybridMultilevel"/>
    <w:tmpl w:val="E3E0CCF4"/>
    <w:lvl w:ilvl="0" w:tplc="2DE6353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50351"/>
    <w:multiLevelType w:val="hybridMultilevel"/>
    <w:tmpl w:val="B6CE8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92184"/>
    <w:multiLevelType w:val="hybridMultilevel"/>
    <w:tmpl w:val="BBD8FC76"/>
    <w:lvl w:ilvl="0" w:tplc="331657C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0248F"/>
    <w:multiLevelType w:val="hybridMultilevel"/>
    <w:tmpl w:val="2FDC5352"/>
    <w:lvl w:ilvl="0" w:tplc="8C2628B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B4193"/>
    <w:multiLevelType w:val="hybridMultilevel"/>
    <w:tmpl w:val="ACAE0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F3CDA"/>
    <w:multiLevelType w:val="hybridMultilevel"/>
    <w:tmpl w:val="8E028C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A64E3"/>
    <w:multiLevelType w:val="hybridMultilevel"/>
    <w:tmpl w:val="23EA51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BB332B"/>
    <w:multiLevelType w:val="hybridMultilevel"/>
    <w:tmpl w:val="D6261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A7687"/>
    <w:multiLevelType w:val="hybridMultilevel"/>
    <w:tmpl w:val="DFB84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3269C"/>
    <w:multiLevelType w:val="hybridMultilevel"/>
    <w:tmpl w:val="E6AAC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A1A88"/>
    <w:multiLevelType w:val="hybridMultilevel"/>
    <w:tmpl w:val="0AACB7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A95746"/>
    <w:multiLevelType w:val="hybridMultilevel"/>
    <w:tmpl w:val="C58E86E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B9106C"/>
    <w:multiLevelType w:val="hybridMultilevel"/>
    <w:tmpl w:val="086A10CC"/>
    <w:lvl w:ilvl="0" w:tplc="C99E3768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CD4B3B"/>
    <w:multiLevelType w:val="hybridMultilevel"/>
    <w:tmpl w:val="3DAA2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04718"/>
    <w:multiLevelType w:val="hybridMultilevel"/>
    <w:tmpl w:val="437099D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511F1A"/>
    <w:multiLevelType w:val="hybridMultilevel"/>
    <w:tmpl w:val="A8F8DB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41E4C"/>
    <w:multiLevelType w:val="hybridMultilevel"/>
    <w:tmpl w:val="F6EA19D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5449679">
    <w:abstractNumId w:val="5"/>
  </w:num>
  <w:num w:numId="2" w16cid:durableId="1857621985">
    <w:abstractNumId w:val="5"/>
  </w:num>
  <w:num w:numId="3" w16cid:durableId="1493907309">
    <w:abstractNumId w:val="10"/>
  </w:num>
  <w:num w:numId="4" w16cid:durableId="964508264">
    <w:abstractNumId w:val="0"/>
  </w:num>
  <w:num w:numId="5" w16cid:durableId="1475560197">
    <w:abstractNumId w:val="16"/>
  </w:num>
  <w:num w:numId="6" w16cid:durableId="662708657">
    <w:abstractNumId w:val="20"/>
  </w:num>
  <w:num w:numId="7" w16cid:durableId="288825154">
    <w:abstractNumId w:val="19"/>
  </w:num>
  <w:num w:numId="8" w16cid:durableId="356659211">
    <w:abstractNumId w:val="18"/>
  </w:num>
  <w:num w:numId="9" w16cid:durableId="1632397815">
    <w:abstractNumId w:val="14"/>
  </w:num>
  <w:num w:numId="10" w16cid:durableId="1663073459">
    <w:abstractNumId w:val="4"/>
  </w:num>
  <w:num w:numId="11" w16cid:durableId="578902216">
    <w:abstractNumId w:val="24"/>
  </w:num>
  <w:num w:numId="12" w16cid:durableId="1942637853">
    <w:abstractNumId w:val="26"/>
  </w:num>
  <w:num w:numId="13" w16cid:durableId="1009256291">
    <w:abstractNumId w:val="8"/>
  </w:num>
  <w:num w:numId="14" w16cid:durableId="652832861">
    <w:abstractNumId w:val="1"/>
  </w:num>
  <w:num w:numId="15" w16cid:durableId="614098392">
    <w:abstractNumId w:val="2"/>
  </w:num>
  <w:num w:numId="16" w16cid:durableId="1694260644">
    <w:abstractNumId w:val="17"/>
  </w:num>
  <w:num w:numId="17" w16cid:durableId="124860180">
    <w:abstractNumId w:val="3"/>
  </w:num>
  <w:num w:numId="18" w16cid:durableId="649362877">
    <w:abstractNumId w:val="7"/>
  </w:num>
  <w:num w:numId="19" w16cid:durableId="1413745285">
    <w:abstractNumId w:val="22"/>
  </w:num>
  <w:num w:numId="20" w16cid:durableId="709034653">
    <w:abstractNumId w:val="15"/>
  </w:num>
  <w:num w:numId="21" w16cid:durableId="1668708006">
    <w:abstractNumId w:val="23"/>
  </w:num>
  <w:num w:numId="22" w16cid:durableId="1953590550">
    <w:abstractNumId w:val="6"/>
  </w:num>
  <w:num w:numId="23" w16cid:durableId="1727220836">
    <w:abstractNumId w:val="11"/>
  </w:num>
  <w:num w:numId="24" w16cid:durableId="1557080795">
    <w:abstractNumId w:val="21"/>
  </w:num>
  <w:num w:numId="25" w16cid:durableId="317346798">
    <w:abstractNumId w:val="12"/>
  </w:num>
  <w:num w:numId="26" w16cid:durableId="1869755813">
    <w:abstractNumId w:val="13"/>
  </w:num>
  <w:num w:numId="27" w16cid:durableId="556548971">
    <w:abstractNumId w:val="9"/>
  </w:num>
  <w:num w:numId="28" w16cid:durableId="17958331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04"/>
    <w:rsid w:val="000114E5"/>
    <w:rsid w:val="000133CA"/>
    <w:rsid w:val="00013475"/>
    <w:rsid w:val="000168D4"/>
    <w:rsid w:val="00024A67"/>
    <w:rsid w:val="00027762"/>
    <w:rsid w:val="0003529B"/>
    <w:rsid w:val="00035D60"/>
    <w:rsid w:val="00041FC9"/>
    <w:rsid w:val="00042705"/>
    <w:rsid w:val="0005546E"/>
    <w:rsid w:val="00055B90"/>
    <w:rsid w:val="00073EE3"/>
    <w:rsid w:val="00074049"/>
    <w:rsid w:val="00076AAA"/>
    <w:rsid w:val="00077253"/>
    <w:rsid w:val="0008195B"/>
    <w:rsid w:val="00082595"/>
    <w:rsid w:val="00090BC8"/>
    <w:rsid w:val="000A5871"/>
    <w:rsid w:val="000A73D2"/>
    <w:rsid w:val="000B58E2"/>
    <w:rsid w:val="000C2563"/>
    <w:rsid w:val="000C2D5F"/>
    <w:rsid w:val="000C7568"/>
    <w:rsid w:val="000D7390"/>
    <w:rsid w:val="000E602D"/>
    <w:rsid w:val="000E664A"/>
    <w:rsid w:val="000F2A71"/>
    <w:rsid w:val="000F2FE0"/>
    <w:rsid w:val="000F60B7"/>
    <w:rsid w:val="001056E8"/>
    <w:rsid w:val="00105D3E"/>
    <w:rsid w:val="00105F82"/>
    <w:rsid w:val="00116086"/>
    <w:rsid w:val="00125A5F"/>
    <w:rsid w:val="00132401"/>
    <w:rsid w:val="00132C68"/>
    <w:rsid w:val="00140CE5"/>
    <w:rsid w:val="00144EA6"/>
    <w:rsid w:val="00156BD7"/>
    <w:rsid w:val="00160078"/>
    <w:rsid w:val="001605A4"/>
    <w:rsid w:val="00164955"/>
    <w:rsid w:val="00164B9E"/>
    <w:rsid w:val="0016566F"/>
    <w:rsid w:val="00165AD5"/>
    <w:rsid w:val="00166396"/>
    <w:rsid w:val="00170398"/>
    <w:rsid w:val="00174FEC"/>
    <w:rsid w:val="001778C8"/>
    <w:rsid w:val="00182E91"/>
    <w:rsid w:val="0019351C"/>
    <w:rsid w:val="001947B7"/>
    <w:rsid w:val="001B39A9"/>
    <w:rsid w:val="001B5BB7"/>
    <w:rsid w:val="001C1076"/>
    <w:rsid w:val="001C260D"/>
    <w:rsid w:val="001D0995"/>
    <w:rsid w:val="001D3033"/>
    <w:rsid w:val="001D678E"/>
    <w:rsid w:val="001E0F97"/>
    <w:rsid w:val="001F178D"/>
    <w:rsid w:val="001F1D96"/>
    <w:rsid w:val="001F2B34"/>
    <w:rsid w:val="00204344"/>
    <w:rsid w:val="002065AD"/>
    <w:rsid w:val="0021107A"/>
    <w:rsid w:val="00214570"/>
    <w:rsid w:val="00214F7B"/>
    <w:rsid w:val="002151AE"/>
    <w:rsid w:val="00216AF0"/>
    <w:rsid w:val="002178EE"/>
    <w:rsid w:val="002255FB"/>
    <w:rsid w:val="0023188B"/>
    <w:rsid w:val="002401D3"/>
    <w:rsid w:val="00245DA6"/>
    <w:rsid w:val="00246B3E"/>
    <w:rsid w:val="00253967"/>
    <w:rsid w:val="002547D0"/>
    <w:rsid w:val="002643B3"/>
    <w:rsid w:val="002676F9"/>
    <w:rsid w:val="0027675E"/>
    <w:rsid w:val="00286B19"/>
    <w:rsid w:val="0029267C"/>
    <w:rsid w:val="002A2BE0"/>
    <w:rsid w:val="002A3729"/>
    <w:rsid w:val="002A498B"/>
    <w:rsid w:val="002A593F"/>
    <w:rsid w:val="002A6321"/>
    <w:rsid w:val="002C2F31"/>
    <w:rsid w:val="002C5BFC"/>
    <w:rsid w:val="002C7833"/>
    <w:rsid w:val="002D0E00"/>
    <w:rsid w:val="002D659C"/>
    <w:rsid w:val="002D65B6"/>
    <w:rsid w:val="002F302E"/>
    <w:rsid w:val="002F414A"/>
    <w:rsid w:val="002F7825"/>
    <w:rsid w:val="002F7C01"/>
    <w:rsid w:val="0030012B"/>
    <w:rsid w:val="003022E0"/>
    <w:rsid w:val="003066B4"/>
    <w:rsid w:val="00307ACB"/>
    <w:rsid w:val="0031066F"/>
    <w:rsid w:val="003160E2"/>
    <w:rsid w:val="00317332"/>
    <w:rsid w:val="0032078E"/>
    <w:rsid w:val="00321756"/>
    <w:rsid w:val="0032344A"/>
    <w:rsid w:val="00330EE1"/>
    <w:rsid w:val="00331F76"/>
    <w:rsid w:val="0033228B"/>
    <w:rsid w:val="00335204"/>
    <w:rsid w:val="00335EFD"/>
    <w:rsid w:val="00345486"/>
    <w:rsid w:val="003473A3"/>
    <w:rsid w:val="00352272"/>
    <w:rsid w:val="00354EC6"/>
    <w:rsid w:val="00360FB1"/>
    <w:rsid w:val="00363439"/>
    <w:rsid w:val="0036585A"/>
    <w:rsid w:val="00373042"/>
    <w:rsid w:val="003830BB"/>
    <w:rsid w:val="00392428"/>
    <w:rsid w:val="003A332B"/>
    <w:rsid w:val="003A4EA2"/>
    <w:rsid w:val="003A632D"/>
    <w:rsid w:val="003B0B33"/>
    <w:rsid w:val="003B42DA"/>
    <w:rsid w:val="003B4D36"/>
    <w:rsid w:val="003C3726"/>
    <w:rsid w:val="003C45C3"/>
    <w:rsid w:val="003C57C5"/>
    <w:rsid w:val="003D09D8"/>
    <w:rsid w:val="003D576A"/>
    <w:rsid w:val="003D6399"/>
    <w:rsid w:val="003E0A53"/>
    <w:rsid w:val="003E7E64"/>
    <w:rsid w:val="003F7A39"/>
    <w:rsid w:val="004062CF"/>
    <w:rsid w:val="00415F40"/>
    <w:rsid w:val="00416977"/>
    <w:rsid w:val="004213AC"/>
    <w:rsid w:val="00421B08"/>
    <w:rsid w:val="0042430E"/>
    <w:rsid w:val="00431339"/>
    <w:rsid w:val="00432C37"/>
    <w:rsid w:val="004333A4"/>
    <w:rsid w:val="00433AB7"/>
    <w:rsid w:val="00433DBE"/>
    <w:rsid w:val="00435C3C"/>
    <w:rsid w:val="004365C8"/>
    <w:rsid w:val="00450EB8"/>
    <w:rsid w:val="00453032"/>
    <w:rsid w:val="00455F13"/>
    <w:rsid w:val="00457B66"/>
    <w:rsid w:val="004634C6"/>
    <w:rsid w:val="004656A6"/>
    <w:rsid w:val="00471C68"/>
    <w:rsid w:val="0047735F"/>
    <w:rsid w:val="00477AD7"/>
    <w:rsid w:val="004806EF"/>
    <w:rsid w:val="00494A4C"/>
    <w:rsid w:val="00494C9C"/>
    <w:rsid w:val="00495A5D"/>
    <w:rsid w:val="004976E4"/>
    <w:rsid w:val="004C013C"/>
    <w:rsid w:val="004C307B"/>
    <w:rsid w:val="004C39AD"/>
    <w:rsid w:val="004D1E9E"/>
    <w:rsid w:val="004D5486"/>
    <w:rsid w:val="004D7E8F"/>
    <w:rsid w:val="004E6907"/>
    <w:rsid w:val="004E7F3D"/>
    <w:rsid w:val="004F57AD"/>
    <w:rsid w:val="00501261"/>
    <w:rsid w:val="005024CF"/>
    <w:rsid w:val="00503972"/>
    <w:rsid w:val="0051385A"/>
    <w:rsid w:val="00517347"/>
    <w:rsid w:val="0052024B"/>
    <w:rsid w:val="00523F23"/>
    <w:rsid w:val="0053274D"/>
    <w:rsid w:val="00534247"/>
    <w:rsid w:val="005344B7"/>
    <w:rsid w:val="00537779"/>
    <w:rsid w:val="00537E15"/>
    <w:rsid w:val="0054517B"/>
    <w:rsid w:val="00545B36"/>
    <w:rsid w:val="005465CF"/>
    <w:rsid w:val="0055302E"/>
    <w:rsid w:val="00555E77"/>
    <w:rsid w:val="00560F65"/>
    <w:rsid w:val="00566040"/>
    <w:rsid w:val="00570B97"/>
    <w:rsid w:val="0057522F"/>
    <w:rsid w:val="00575D95"/>
    <w:rsid w:val="005808E6"/>
    <w:rsid w:val="00583357"/>
    <w:rsid w:val="00584159"/>
    <w:rsid w:val="00584A2F"/>
    <w:rsid w:val="00585815"/>
    <w:rsid w:val="00586D39"/>
    <w:rsid w:val="00590381"/>
    <w:rsid w:val="00593D6B"/>
    <w:rsid w:val="005A0A9C"/>
    <w:rsid w:val="005A1F68"/>
    <w:rsid w:val="005A662E"/>
    <w:rsid w:val="005A76D8"/>
    <w:rsid w:val="005B0354"/>
    <w:rsid w:val="005B15BC"/>
    <w:rsid w:val="005B41AF"/>
    <w:rsid w:val="005C2C86"/>
    <w:rsid w:val="005C626C"/>
    <w:rsid w:val="005D3BC0"/>
    <w:rsid w:val="005D6CDA"/>
    <w:rsid w:val="005D7B4E"/>
    <w:rsid w:val="005E4FC0"/>
    <w:rsid w:val="005F089D"/>
    <w:rsid w:val="005F16AE"/>
    <w:rsid w:val="005F642B"/>
    <w:rsid w:val="005F69CC"/>
    <w:rsid w:val="00604F0B"/>
    <w:rsid w:val="0062595C"/>
    <w:rsid w:val="006303C7"/>
    <w:rsid w:val="006425BD"/>
    <w:rsid w:val="0064648E"/>
    <w:rsid w:val="00647980"/>
    <w:rsid w:val="00647A81"/>
    <w:rsid w:val="00651672"/>
    <w:rsid w:val="00652648"/>
    <w:rsid w:val="006554C6"/>
    <w:rsid w:val="00661F9B"/>
    <w:rsid w:val="00662F26"/>
    <w:rsid w:val="006634CA"/>
    <w:rsid w:val="00663E7C"/>
    <w:rsid w:val="00673418"/>
    <w:rsid w:val="00676B0B"/>
    <w:rsid w:val="0068146D"/>
    <w:rsid w:val="006A11FC"/>
    <w:rsid w:val="006A6A19"/>
    <w:rsid w:val="006B4336"/>
    <w:rsid w:val="006B4E9B"/>
    <w:rsid w:val="006B6A0C"/>
    <w:rsid w:val="006B6C23"/>
    <w:rsid w:val="006B6D06"/>
    <w:rsid w:val="006C0BE4"/>
    <w:rsid w:val="006C1527"/>
    <w:rsid w:val="006D09E6"/>
    <w:rsid w:val="006D0CB8"/>
    <w:rsid w:val="006D2802"/>
    <w:rsid w:val="006D2BD8"/>
    <w:rsid w:val="006D399F"/>
    <w:rsid w:val="006D5D69"/>
    <w:rsid w:val="006D64F6"/>
    <w:rsid w:val="006E2B30"/>
    <w:rsid w:val="006E2E77"/>
    <w:rsid w:val="006E3ED7"/>
    <w:rsid w:val="006F7AA3"/>
    <w:rsid w:val="00707B67"/>
    <w:rsid w:val="00710DF1"/>
    <w:rsid w:val="00720F49"/>
    <w:rsid w:val="00740656"/>
    <w:rsid w:val="00742A31"/>
    <w:rsid w:val="007507B2"/>
    <w:rsid w:val="00755688"/>
    <w:rsid w:val="007631EC"/>
    <w:rsid w:val="007710F1"/>
    <w:rsid w:val="007862B9"/>
    <w:rsid w:val="007942FD"/>
    <w:rsid w:val="007A4BA3"/>
    <w:rsid w:val="007B2EFA"/>
    <w:rsid w:val="007B524E"/>
    <w:rsid w:val="007C001C"/>
    <w:rsid w:val="007D0443"/>
    <w:rsid w:val="007D1A24"/>
    <w:rsid w:val="007D1BA8"/>
    <w:rsid w:val="007D3A0F"/>
    <w:rsid w:val="007D53B3"/>
    <w:rsid w:val="007D6296"/>
    <w:rsid w:val="007E3071"/>
    <w:rsid w:val="007F0837"/>
    <w:rsid w:val="007F12A7"/>
    <w:rsid w:val="007F2B4C"/>
    <w:rsid w:val="007F37BC"/>
    <w:rsid w:val="007F5D49"/>
    <w:rsid w:val="007F642A"/>
    <w:rsid w:val="007F68E4"/>
    <w:rsid w:val="007F6C2E"/>
    <w:rsid w:val="00802367"/>
    <w:rsid w:val="00804EE9"/>
    <w:rsid w:val="00805588"/>
    <w:rsid w:val="00811D7B"/>
    <w:rsid w:val="00813E66"/>
    <w:rsid w:val="00823886"/>
    <w:rsid w:val="00823C50"/>
    <w:rsid w:val="00830EDF"/>
    <w:rsid w:val="00832901"/>
    <w:rsid w:val="008337ED"/>
    <w:rsid w:val="0083398C"/>
    <w:rsid w:val="008435A6"/>
    <w:rsid w:val="00847692"/>
    <w:rsid w:val="0084788C"/>
    <w:rsid w:val="00855220"/>
    <w:rsid w:val="00856060"/>
    <w:rsid w:val="00856EE7"/>
    <w:rsid w:val="00865056"/>
    <w:rsid w:val="00871DB7"/>
    <w:rsid w:val="008849B3"/>
    <w:rsid w:val="00890274"/>
    <w:rsid w:val="008960E0"/>
    <w:rsid w:val="008A0074"/>
    <w:rsid w:val="008A2247"/>
    <w:rsid w:val="008A36C8"/>
    <w:rsid w:val="008A684C"/>
    <w:rsid w:val="008A686A"/>
    <w:rsid w:val="008B6282"/>
    <w:rsid w:val="008B7609"/>
    <w:rsid w:val="008C0841"/>
    <w:rsid w:val="008C1CCF"/>
    <w:rsid w:val="008D7D39"/>
    <w:rsid w:val="008E1ACE"/>
    <w:rsid w:val="008E2C9F"/>
    <w:rsid w:val="008E61DB"/>
    <w:rsid w:val="008F06B7"/>
    <w:rsid w:val="008F5C6A"/>
    <w:rsid w:val="0090521B"/>
    <w:rsid w:val="00910B2B"/>
    <w:rsid w:val="0091482B"/>
    <w:rsid w:val="00920558"/>
    <w:rsid w:val="00920653"/>
    <w:rsid w:val="00922E56"/>
    <w:rsid w:val="009230C5"/>
    <w:rsid w:val="00937774"/>
    <w:rsid w:val="00941C99"/>
    <w:rsid w:val="00943845"/>
    <w:rsid w:val="00943CD3"/>
    <w:rsid w:val="009463A4"/>
    <w:rsid w:val="00947BE9"/>
    <w:rsid w:val="00950511"/>
    <w:rsid w:val="00952292"/>
    <w:rsid w:val="00966645"/>
    <w:rsid w:val="00974282"/>
    <w:rsid w:val="00974EF5"/>
    <w:rsid w:val="0098128D"/>
    <w:rsid w:val="00993EDD"/>
    <w:rsid w:val="009A1E21"/>
    <w:rsid w:val="009B5167"/>
    <w:rsid w:val="009C755B"/>
    <w:rsid w:val="009C756F"/>
    <w:rsid w:val="009D3867"/>
    <w:rsid w:val="009D3CE2"/>
    <w:rsid w:val="009D4A89"/>
    <w:rsid w:val="009E1C3B"/>
    <w:rsid w:val="009E352A"/>
    <w:rsid w:val="009E3B39"/>
    <w:rsid w:val="009F2D81"/>
    <w:rsid w:val="009F346E"/>
    <w:rsid w:val="00A042F4"/>
    <w:rsid w:val="00A06085"/>
    <w:rsid w:val="00A2437F"/>
    <w:rsid w:val="00A26237"/>
    <w:rsid w:val="00A3293F"/>
    <w:rsid w:val="00A362CE"/>
    <w:rsid w:val="00A40E6A"/>
    <w:rsid w:val="00A4383A"/>
    <w:rsid w:val="00A53B48"/>
    <w:rsid w:val="00A5476F"/>
    <w:rsid w:val="00A62021"/>
    <w:rsid w:val="00A62EE8"/>
    <w:rsid w:val="00A64B78"/>
    <w:rsid w:val="00A67DDD"/>
    <w:rsid w:val="00A70CA2"/>
    <w:rsid w:val="00A77037"/>
    <w:rsid w:val="00A82006"/>
    <w:rsid w:val="00AA2AFB"/>
    <w:rsid w:val="00AA3FFF"/>
    <w:rsid w:val="00AA51F1"/>
    <w:rsid w:val="00AB248B"/>
    <w:rsid w:val="00AD2C42"/>
    <w:rsid w:val="00AE7CAF"/>
    <w:rsid w:val="00AF0239"/>
    <w:rsid w:val="00AF56A2"/>
    <w:rsid w:val="00B210C4"/>
    <w:rsid w:val="00B213BD"/>
    <w:rsid w:val="00B2569F"/>
    <w:rsid w:val="00B2580F"/>
    <w:rsid w:val="00B266ED"/>
    <w:rsid w:val="00B2763A"/>
    <w:rsid w:val="00B27923"/>
    <w:rsid w:val="00B32EA4"/>
    <w:rsid w:val="00B3774E"/>
    <w:rsid w:val="00B50E1A"/>
    <w:rsid w:val="00B517DF"/>
    <w:rsid w:val="00B527D1"/>
    <w:rsid w:val="00B604F9"/>
    <w:rsid w:val="00B6121D"/>
    <w:rsid w:val="00B67496"/>
    <w:rsid w:val="00B73859"/>
    <w:rsid w:val="00B8325E"/>
    <w:rsid w:val="00B8446B"/>
    <w:rsid w:val="00B84971"/>
    <w:rsid w:val="00B85972"/>
    <w:rsid w:val="00B8756F"/>
    <w:rsid w:val="00B9386F"/>
    <w:rsid w:val="00B97E39"/>
    <w:rsid w:val="00BA3026"/>
    <w:rsid w:val="00BA4ED5"/>
    <w:rsid w:val="00BB0BC6"/>
    <w:rsid w:val="00BB3453"/>
    <w:rsid w:val="00BB4CCB"/>
    <w:rsid w:val="00BB661F"/>
    <w:rsid w:val="00BB76B3"/>
    <w:rsid w:val="00BE5AA8"/>
    <w:rsid w:val="00BE7A47"/>
    <w:rsid w:val="00BF2FF4"/>
    <w:rsid w:val="00BF5E29"/>
    <w:rsid w:val="00BF782B"/>
    <w:rsid w:val="00C0695D"/>
    <w:rsid w:val="00C11204"/>
    <w:rsid w:val="00C112FF"/>
    <w:rsid w:val="00C16872"/>
    <w:rsid w:val="00C21E33"/>
    <w:rsid w:val="00C26627"/>
    <w:rsid w:val="00C32505"/>
    <w:rsid w:val="00C34AA4"/>
    <w:rsid w:val="00C369A4"/>
    <w:rsid w:val="00C46A50"/>
    <w:rsid w:val="00C47B73"/>
    <w:rsid w:val="00C51021"/>
    <w:rsid w:val="00C55AF0"/>
    <w:rsid w:val="00C57603"/>
    <w:rsid w:val="00C644E7"/>
    <w:rsid w:val="00C80435"/>
    <w:rsid w:val="00C87C74"/>
    <w:rsid w:val="00CA1389"/>
    <w:rsid w:val="00CA6B67"/>
    <w:rsid w:val="00CA6DA8"/>
    <w:rsid w:val="00CA707A"/>
    <w:rsid w:val="00CA7CDB"/>
    <w:rsid w:val="00CB12D2"/>
    <w:rsid w:val="00CB1718"/>
    <w:rsid w:val="00CC05B3"/>
    <w:rsid w:val="00CC2B11"/>
    <w:rsid w:val="00CC5620"/>
    <w:rsid w:val="00CD3483"/>
    <w:rsid w:val="00CD5728"/>
    <w:rsid w:val="00CE26EE"/>
    <w:rsid w:val="00CE3B8C"/>
    <w:rsid w:val="00CF3C67"/>
    <w:rsid w:val="00CF70AE"/>
    <w:rsid w:val="00D21B95"/>
    <w:rsid w:val="00D258BB"/>
    <w:rsid w:val="00D306FE"/>
    <w:rsid w:val="00D30E16"/>
    <w:rsid w:val="00D31857"/>
    <w:rsid w:val="00D32238"/>
    <w:rsid w:val="00D40B1F"/>
    <w:rsid w:val="00D413E8"/>
    <w:rsid w:val="00D462CD"/>
    <w:rsid w:val="00D60DC6"/>
    <w:rsid w:val="00D612DF"/>
    <w:rsid w:val="00D617B1"/>
    <w:rsid w:val="00D62594"/>
    <w:rsid w:val="00D62A4E"/>
    <w:rsid w:val="00D76FA2"/>
    <w:rsid w:val="00D9277B"/>
    <w:rsid w:val="00D936D5"/>
    <w:rsid w:val="00DA06BE"/>
    <w:rsid w:val="00DA0873"/>
    <w:rsid w:val="00DA4A0C"/>
    <w:rsid w:val="00DA5A39"/>
    <w:rsid w:val="00DB048D"/>
    <w:rsid w:val="00DB3596"/>
    <w:rsid w:val="00DB6686"/>
    <w:rsid w:val="00DB6DA4"/>
    <w:rsid w:val="00DD270B"/>
    <w:rsid w:val="00DD57A7"/>
    <w:rsid w:val="00DE2954"/>
    <w:rsid w:val="00DE2963"/>
    <w:rsid w:val="00E13ED8"/>
    <w:rsid w:val="00E2599C"/>
    <w:rsid w:val="00E4069B"/>
    <w:rsid w:val="00E46C7E"/>
    <w:rsid w:val="00E47C13"/>
    <w:rsid w:val="00E55D55"/>
    <w:rsid w:val="00E60B2E"/>
    <w:rsid w:val="00E65390"/>
    <w:rsid w:val="00E66294"/>
    <w:rsid w:val="00E70DF5"/>
    <w:rsid w:val="00E72C53"/>
    <w:rsid w:val="00E77732"/>
    <w:rsid w:val="00E80556"/>
    <w:rsid w:val="00E826FE"/>
    <w:rsid w:val="00E85C69"/>
    <w:rsid w:val="00E910B4"/>
    <w:rsid w:val="00E92172"/>
    <w:rsid w:val="00E92218"/>
    <w:rsid w:val="00E97BBA"/>
    <w:rsid w:val="00EA1F2D"/>
    <w:rsid w:val="00EA38E7"/>
    <w:rsid w:val="00EB5A19"/>
    <w:rsid w:val="00EC1557"/>
    <w:rsid w:val="00EC422D"/>
    <w:rsid w:val="00ED3C7F"/>
    <w:rsid w:val="00ED448F"/>
    <w:rsid w:val="00ED5C42"/>
    <w:rsid w:val="00ED5F3D"/>
    <w:rsid w:val="00EE3F9B"/>
    <w:rsid w:val="00EE5DCE"/>
    <w:rsid w:val="00EE746B"/>
    <w:rsid w:val="00EF5944"/>
    <w:rsid w:val="00F02180"/>
    <w:rsid w:val="00F07F52"/>
    <w:rsid w:val="00F11F85"/>
    <w:rsid w:val="00F219B0"/>
    <w:rsid w:val="00F22538"/>
    <w:rsid w:val="00F23A00"/>
    <w:rsid w:val="00F27A47"/>
    <w:rsid w:val="00F32170"/>
    <w:rsid w:val="00F32946"/>
    <w:rsid w:val="00F36B3E"/>
    <w:rsid w:val="00F46ED8"/>
    <w:rsid w:val="00F5192B"/>
    <w:rsid w:val="00F541A8"/>
    <w:rsid w:val="00F70D1C"/>
    <w:rsid w:val="00F72F15"/>
    <w:rsid w:val="00F743D3"/>
    <w:rsid w:val="00F805C9"/>
    <w:rsid w:val="00F841B2"/>
    <w:rsid w:val="00FA03EB"/>
    <w:rsid w:val="00FA167C"/>
    <w:rsid w:val="00FB4618"/>
    <w:rsid w:val="00FB4FC1"/>
    <w:rsid w:val="00FB6043"/>
    <w:rsid w:val="00FB7D35"/>
    <w:rsid w:val="00FC0495"/>
    <w:rsid w:val="00FC728D"/>
    <w:rsid w:val="00FC7C52"/>
    <w:rsid w:val="00FD2A7C"/>
    <w:rsid w:val="00FD5407"/>
    <w:rsid w:val="00FE3842"/>
    <w:rsid w:val="00FE5BE4"/>
    <w:rsid w:val="00FE72C2"/>
    <w:rsid w:val="00FF0F98"/>
    <w:rsid w:val="00FF172B"/>
    <w:rsid w:val="060C9C1A"/>
    <w:rsid w:val="06E17C60"/>
    <w:rsid w:val="08B9B786"/>
    <w:rsid w:val="0BABC9E1"/>
    <w:rsid w:val="1399EB26"/>
    <w:rsid w:val="2247997B"/>
    <w:rsid w:val="2D747D75"/>
    <w:rsid w:val="2E2A9B60"/>
    <w:rsid w:val="30A3633C"/>
    <w:rsid w:val="34E4EF54"/>
    <w:rsid w:val="3F8121B9"/>
    <w:rsid w:val="43EF625B"/>
    <w:rsid w:val="44343111"/>
    <w:rsid w:val="465C9AE5"/>
    <w:rsid w:val="4942114F"/>
    <w:rsid w:val="4C66B06A"/>
    <w:rsid w:val="5C59BCDE"/>
    <w:rsid w:val="60AC29C8"/>
    <w:rsid w:val="60C8084A"/>
    <w:rsid w:val="7D4B364C"/>
    <w:rsid w:val="7E63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ECAAA"/>
  <w15:docId w15:val="{0DFC5A51-A892-4552-8FBD-DE335E1B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F0837"/>
    <w:pPr>
      <w:keepLines/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Cs w:val="18"/>
      <w:lang w:val="nl-NL" w:eastAsia="nl-NL"/>
    </w:rPr>
  </w:style>
  <w:style w:type="paragraph" w:styleId="Kop1">
    <w:name w:val="heading 1"/>
    <w:basedOn w:val="Standaard"/>
    <w:next w:val="Standaard"/>
    <w:qFormat/>
    <w:rsid w:val="007F642A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cs="Arial"/>
      <w:b/>
      <w:bCs/>
      <w:kern w:val="32"/>
      <w:sz w:val="40"/>
      <w:szCs w:val="36"/>
    </w:rPr>
  </w:style>
  <w:style w:type="paragraph" w:styleId="Kop2">
    <w:name w:val="heading 2"/>
    <w:basedOn w:val="Standaard"/>
    <w:next w:val="Standaard"/>
    <w:qFormat/>
    <w:rsid w:val="001D303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Nadruk">
    <w:name w:val="Emphasis"/>
    <w:qFormat/>
    <w:rPr>
      <w:i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MetaBook-Roman" w:hAnsi="MetaBook-Roman"/>
      <w:sz w:val="1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MetaBook-Roman" w:hAnsi="MetaBook-Roman"/>
      <w:sz w:val="18"/>
    </w:rPr>
  </w:style>
  <w:style w:type="character" w:styleId="Paginanummer">
    <w:name w:val="page number"/>
    <w:basedOn w:val="Standaardalinea-lettertype"/>
  </w:style>
  <w:style w:type="paragraph" w:styleId="Lijstalinea">
    <w:name w:val="List Paragraph"/>
    <w:basedOn w:val="Standaard"/>
    <w:uiPriority w:val="34"/>
    <w:qFormat/>
    <w:rsid w:val="003E0A53"/>
    <w:pPr>
      <w:ind w:left="720"/>
      <w:contextualSpacing/>
    </w:pPr>
  </w:style>
  <w:style w:type="character" w:styleId="Verwijzingopmerking">
    <w:name w:val="annotation reference"/>
    <w:basedOn w:val="Standaardalinea-lettertype"/>
    <w:rsid w:val="0097428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7428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74282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742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74282"/>
    <w:rPr>
      <w:rFonts w:ascii="Arial" w:hAnsi="Arial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974282"/>
    <w:pPr>
      <w:spacing w:line="240" w:lineRule="auto"/>
    </w:pPr>
    <w:rPr>
      <w:rFonts w:ascii="Segoe UI" w:hAnsi="Segoe UI" w:cs="Segoe UI"/>
      <w:sz w:val="18"/>
    </w:rPr>
  </w:style>
  <w:style w:type="character" w:customStyle="1" w:styleId="BallontekstChar">
    <w:name w:val="Ballontekst Char"/>
    <w:basedOn w:val="Standaardalinea-lettertype"/>
    <w:link w:val="Ballontekst"/>
    <w:rsid w:val="00974282"/>
    <w:rPr>
      <w:rFonts w:ascii="Segoe UI" w:hAnsi="Segoe UI" w:cs="Segoe UI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72C53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43133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31339"/>
    <w:rPr>
      <w:rFonts w:ascii="Arial" w:hAnsi="Arial"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431339"/>
    <w:rPr>
      <w:vertAlign w:val="superscript"/>
    </w:rPr>
  </w:style>
  <w:style w:type="character" w:customStyle="1" w:styleId="VoettekstChar">
    <w:name w:val="Voettekst Char"/>
    <w:basedOn w:val="Standaardalinea-lettertype"/>
    <w:link w:val="Voettekst"/>
    <w:uiPriority w:val="99"/>
    <w:rsid w:val="00416977"/>
    <w:rPr>
      <w:rFonts w:ascii="MetaBook-Roman" w:hAnsi="MetaBook-Roman"/>
      <w:sz w:val="18"/>
      <w:szCs w:val="18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048D"/>
    <w:rPr>
      <w:color w:val="605E5C"/>
      <w:shd w:val="clear" w:color="auto" w:fill="E1DFDD"/>
    </w:rPr>
  </w:style>
  <w:style w:type="character" w:customStyle="1" w:styleId="KoptekstChar">
    <w:name w:val="Koptekst Char"/>
    <w:basedOn w:val="Standaardalinea-lettertype"/>
    <w:link w:val="Koptekst"/>
    <w:uiPriority w:val="99"/>
    <w:rsid w:val="00FF172B"/>
    <w:rPr>
      <w:rFonts w:ascii="MetaBook-Roman" w:hAnsi="MetaBook-Roman"/>
      <w:sz w:val="18"/>
      <w:szCs w:val="18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0C2D5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0C2D5F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paragraph" w:styleId="Revisie">
    <w:name w:val="Revision"/>
    <w:hidden/>
    <w:uiPriority w:val="99"/>
    <w:semiHidden/>
    <w:rsid w:val="00CE3B8C"/>
    <w:rPr>
      <w:rFonts w:ascii="Arial" w:hAnsi="Arial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stemjijook@prodemos.nl" TargetMode="External"/><Relationship Id="rId26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stemjijook@prodemos.nl" TargetMode="External"/><Relationship Id="rId25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emjijook.nl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ww.stemjijook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6.jpeg"/><Relationship Id="rId32" Type="http://schemas.openxmlformats.org/officeDocument/2006/relationships/hyperlink" Target="http://www.hoewerktstemmen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7rLS1rAC17w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ww.reinaerde.nl/media/7507/eerste-hulp-kaart-eenvoudig-en-leesbaar-schrijven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://www.stemjijook.n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4.jpeg"/><Relationship Id="rId27" Type="http://schemas.openxmlformats.org/officeDocument/2006/relationships/image" Target="media/image9.png"/><Relationship Id="rId30" Type="http://schemas.openxmlformats.org/officeDocument/2006/relationships/hyperlink" Target="https://prodemos.nl/verkiezingen/verkiezingsactiviteiten-prodemos/handreiking/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6f4ba2-b1fd-4977-8b77-b1e695525fe4">
      <UserInfo>
        <DisplayName>Eric Stokkink</DisplayName>
        <AccountId>71</AccountId>
        <AccountType/>
      </UserInfo>
      <UserInfo>
        <DisplayName>Joachim Miedema</DisplayName>
        <AccountId>25</AccountId>
        <AccountType/>
      </UserInfo>
      <UserInfo>
        <DisplayName>Sedi van Loon</DisplayName>
        <AccountId>11</AccountId>
        <AccountType/>
      </UserInfo>
      <UserInfo>
        <DisplayName>Margreet Nieuwstad</DisplayName>
        <AccountId>23</AccountId>
        <AccountType/>
      </UserInfo>
      <UserInfo>
        <DisplayName>Anne Valkering</DisplayName>
        <AccountId>73</AccountId>
        <AccountType/>
      </UserInfo>
      <UserInfo>
        <DisplayName>Jonnick Kirwan</DisplayName>
        <AccountId>69</AccountId>
        <AccountType/>
      </UserInfo>
    </SharedWithUsers>
    <_activity xmlns="55382d0f-930b-415f-9da4-d126b7dfb9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950677262284EB3CC082FCB9701D5" ma:contentTypeVersion="12" ma:contentTypeDescription="Een nieuw document maken." ma:contentTypeScope="" ma:versionID="9931362e7ce15086919160c938f2dc55">
  <xsd:schema xmlns:xsd="http://www.w3.org/2001/XMLSchema" xmlns:xs="http://www.w3.org/2001/XMLSchema" xmlns:p="http://schemas.microsoft.com/office/2006/metadata/properties" xmlns:ns3="55382d0f-930b-415f-9da4-d126b7dfb951" xmlns:ns4="146f4ba2-b1fd-4977-8b77-b1e695525fe4" targetNamespace="http://schemas.microsoft.com/office/2006/metadata/properties" ma:root="true" ma:fieldsID="158fb20e34d16858b3cde419056622b7" ns3:_="" ns4:_="">
    <xsd:import namespace="55382d0f-930b-415f-9da4-d126b7dfb951"/>
    <xsd:import namespace="146f4ba2-b1fd-4977-8b77-b1e695525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82d0f-930b-415f-9da4-d126b7dfb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4ba2-b1fd-4977-8b77-b1e695525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EA82-8B63-477F-8A8C-DB2C63C6037B}">
  <ds:schemaRefs>
    <ds:schemaRef ds:uri="http://schemas.microsoft.com/office/2006/metadata/properties"/>
    <ds:schemaRef ds:uri="http://schemas.microsoft.com/office/infopath/2007/PartnerControls"/>
    <ds:schemaRef ds:uri="146f4ba2-b1fd-4977-8b77-b1e695525fe4"/>
    <ds:schemaRef ds:uri="55382d0f-930b-415f-9da4-d126b7dfb951"/>
  </ds:schemaRefs>
</ds:datastoreItem>
</file>

<file path=customXml/itemProps2.xml><?xml version="1.0" encoding="utf-8"?>
<ds:datastoreItem xmlns:ds="http://schemas.openxmlformats.org/officeDocument/2006/customXml" ds:itemID="{F697A47C-D396-4500-AB04-696200DDC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72682-541F-490D-A20A-FC6A36FB0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82d0f-930b-415f-9da4-d126b7dfb951"/>
    <ds:schemaRef ds:uri="146f4ba2-b1fd-4977-8b77-b1e695525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83EAB-1621-47D6-BBBE-F21F026E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965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Oproep aan politieke partijen: maak de verkiezingen toegankelijk en begrijpelijk - Tweede Kamerverkiezing 2023</vt:lpstr>
      <vt:lpstr>Brief</vt:lpstr>
    </vt:vector>
  </TitlesOfParts>
  <Company>A2 Automatisering b.v.</Company>
  <LinksUpToDate>false</LinksUpToDate>
  <CharactersWithSpaces>6265</CharactersWithSpaces>
  <SharedDoc>false</SharedDoc>
  <HLinks>
    <vt:vector size="48" baseType="variant">
      <vt:variant>
        <vt:i4>1048650</vt:i4>
      </vt:variant>
      <vt:variant>
        <vt:i4>21</vt:i4>
      </vt:variant>
      <vt:variant>
        <vt:i4>0</vt:i4>
      </vt:variant>
      <vt:variant>
        <vt:i4>5</vt:i4>
      </vt:variant>
      <vt:variant>
        <vt:lpwstr>http://www.stemjijook.nl/</vt:lpwstr>
      </vt:variant>
      <vt:variant>
        <vt:lpwstr/>
      </vt:variant>
      <vt:variant>
        <vt:i4>8126576</vt:i4>
      </vt:variant>
      <vt:variant>
        <vt:i4>18</vt:i4>
      </vt:variant>
      <vt:variant>
        <vt:i4>0</vt:i4>
      </vt:variant>
      <vt:variant>
        <vt:i4>5</vt:i4>
      </vt:variant>
      <vt:variant>
        <vt:lpwstr>http://www.hoewerktstemmen.nl/</vt:lpwstr>
      </vt:variant>
      <vt:variant>
        <vt:lpwstr/>
      </vt:variant>
      <vt:variant>
        <vt:i4>3473516</vt:i4>
      </vt:variant>
      <vt:variant>
        <vt:i4>15</vt:i4>
      </vt:variant>
      <vt:variant>
        <vt:i4>0</vt:i4>
      </vt:variant>
      <vt:variant>
        <vt:i4>5</vt:i4>
      </vt:variant>
      <vt:variant>
        <vt:lpwstr>https://prodemos.nl/verkiezingen/verkiezingsactiviteiten-prodemos/handreiking/</vt:lpwstr>
      </vt:variant>
      <vt:variant>
        <vt:lpwstr/>
      </vt:variant>
      <vt:variant>
        <vt:i4>1048650</vt:i4>
      </vt:variant>
      <vt:variant>
        <vt:i4>12</vt:i4>
      </vt:variant>
      <vt:variant>
        <vt:i4>0</vt:i4>
      </vt:variant>
      <vt:variant>
        <vt:i4>5</vt:i4>
      </vt:variant>
      <vt:variant>
        <vt:lpwstr>http://www.stemjijook.nl/</vt:lpwstr>
      </vt:variant>
      <vt:variant>
        <vt:lpwstr/>
      </vt:variant>
      <vt:variant>
        <vt:i4>3735611</vt:i4>
      </vt:variant>
      <vt:variant>
        <vt:i4>9</vt:i4>
      </vt:variant>
      <vt:variant>
        <vt:i4>0</vt:i4>
      </vt:variant>
      <vt:variant>
        <vt:i4>5</vt:i4>
      </vt:variant>
      <vt:variant>
        <vt:lpwstr>https://www.reinaerde.nl/media/6743/eenvoudig-en-leesbaar-schrijven-met-opmaak.pdf</vt:lpwstr>
      </vt:variant>
      <vt:variant>
        <vt:lpwstr/>
      </vt:variant>
      <vt:variant>
        <vt:i4>3997701</vt:i4>
      </vt:variant>
      <vt:variant>
        <vt:i4>6</vt:i4>
      </vt:variant>
      <vt:variant>
        <vt:i4>0</vt:i4>
      </vt:variant>
      <vt:variant>
        <vt:i4>5</vt:i4>
      </vt:variant>
      <vt:variant>
        <vt:lpwstr>mailto:stemjijook@prodemos.nl</vt:lpwstr>
      </vt:variant>
      <vt:variant>
        <vt:lpwstr/>
      </vt:variant>
      <vt:variant>
        <vt:i4>3997701</vt:i4>
      </vt:variant>
      <vt:variant>
        <vt:i4>3</vt:i4>
      </vt:variant>
      <vt:variant>
        <vt:i4>0</vt:i4>
      </vt:variant>
      <vt:variant>
        <vt:i4>5</vt:i4>
      </vt:variant>
      <vt:variant>
        <vt:lpwstr>mailto:stemjijook@prodemos.nl</vt:lpwstr>
      </vt:variant>
      <vt:variant>
        <vt:lpwstr/>
      </vt:variant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http://www.stemjijook.nl/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aan politieke partijen: maak de verkiezingen toegankelijk en begrijpelijk - Tweede Kamerverkiezing 2023</dc:title>
  <dc:subject/>
  <dc:creator>Eva Baan</dc:creator>
  <cp:keywords/>
  <cp:lastModifiedBy>Sandra Boersma</cp:lastModifiedBy>
  <cp:revision>5</cp:revision>
  <cp:lastPrinted>2023-09-21T11:55:00Z</cp:lastPrinted>
  <dcterms:created xsi:type="dcterms:W3CDTF">2023-09-21T11:36:00Z</dcterms:created>
  <dcterms:modified xsi:type="dcterms:W3CDTF">2023-09-21T12:01:00Z</dcterms:modified>
  <cp:category>Brief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0x0101008FB950677262284EB3CC082FCB9701D5</vt:lpwstr>
  </property>
  <property fmtid="{D5CDD505-2E9C-101B-9397-08002B2CF9AE}" pid="3" name="MediaServiceImageTags">
    <vt:lpwstr/>
  </property>
</Properties>
</file>